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23" w:rsidRDefault="00004A1B" w:rsidP="00000023">
      <w:pPr>
        <w:tabs>
          <w:tab w:val="left" w:pos="6083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2096" behindDoc="1" locked="0" layoutInCell="1" allowOverlap="1" wp14:anchorId="77FF3ACC" wp14:editId="157FA98F">
            <wp:simplePos x="0" y="0"/>
            <wp:positionH relativeFrom="column">
              <wp:posOffset>-2452370</wp:posOffset>
            </wp:positionH>
            <wp:positionV relativeFrom="paragraph">
              <wp:posOffset>-908050</wp:posOffset>
            </wp:positionV>
            <wp:extent cx="7571105" cy="107094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105" cy="1070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5D9899C1" wp14:editId="424F73E7">
            <wp:simplePos x="0" y="0"/>
            <wp:positionH relativeFrom="column">
              <wp:posOffset>-718820</wp:posOffset>
            </wp:positionH>
            <wp:positionV relativeFrom="page">
              <wp:posOffset>275590</wp:posOffset>
            </wp:positionV>
            <wp:extent cx="1809750" cy="1471930"/>
            <wp:effectExtent l="0" t="0" r="0" b="0"/>
            <wp:wrapTight wrapText="bothSides">
              <wp:wrapPolygon edited="0">
                <wp:start x="8867" y="0"/>
                <wp:lineTo x="6594" y="280"/>
                <wp:lineTo x="2046" y="3075"/>
                <wp:lineTo x="1364" y="5871"/>
                <wp:lineTo x="0" y="8946"/>
                <wp:lineTo x="0" y="15934"/>
                <wp:lineTo x="1592" y="17891"/>
                <wp:lineTo x="682" y="19289"/>
                <wp:lineTo x="227" y="21246"/>
                <wp:lineTo x="21145" y="21246"/>
                <wp:lineTo x="21373" y="19569"/>
                <wp:lineTo x="20008" y="19009"/>
                <wp:lineTo x="14097" y="17891"/>
                <wp:lineTo x="21373" y="16214"/>
                <wp:lineTo x="21373" y="8946"/>
                <wp:lineTo x="20463" y="8946"/>
                <wp:lineTo x="21373" y="7827"/>
                <wp:lineTo x="21145" y="7548"/>
                <wp:lineTo x="19554" y="3634"/>
                <wp:lineTo x="15234" y="559"/>
                <wp:lineTo x="13187" y="0"/>
                <wp:lineTo x="8867" y="0"/>
              </wp:wrapPolygon>
            </wp:wrapTight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4A1B" w:rsidP="00000023">
      <w:pPr>
        <w:tabs>
          <w:tab w:val="left" w:pos="6083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68E692A3" wp14:editId="70946488">
            <wp:simplePos x="0" y="0"/>
            <wp:positionH relativeFrom="column">
              <wp:posOffset>2834005</wp:posOffset>
            </wp:positionH>
            <wp:positionV relativeFrom="paragraph">
              <wp:posOffset>85090</wp:posOffset>
            </wp:positionV>
            <wp:extent cx="3381375" cy="2412365"/>
            <wp:effectExtent l="0" t="0" r="9525" b="0"/>
            <wp:wrapTight wrapText="bothSides">
              <wp:wrapPolygon edited="0">
                <wp:start x="4137" y="341"/>
                <wp:lineTo x="2190" y="1876"/>
                <wp:lineTo x="1095" y="2900"/>
                <wp:lineTo x="1095" y="3582"/>
                <wp:lineTo x="122" y="6141"/>
                <wp:lineTo x="0" y="6652"/>
                <wp:lineTo x="0" y="7676"/>
                <wp:lineTo x="974" y="8870"/>
                <wp:lineTo x="1339" y="11599"/>
                <wp:lineTo x="730" y="12622"/>
                <wp:lineTo x="243" y="13816"/>
                <wp:lineTo x="487" y="17057"/>
                <wp:lineTo x="0" y="17910"/>
                <wp:lineTo x="0" y="19104"/>
                <wp:lineTo x="1825" y="20298"/>
                <wp:lineTo x="2799" y="20298"/>
                <wp:lineTo x="20931" y="19957"/>
                <wp:lineTo x="20809" y="19786"/>
                <wp:lineTo x="21417" y="14328"/>
                <wp:lineTo x="21539" y="11769"/>
                <wp:lineTo x="21539" y="11087"/>
                <wp:lineTo x="7788" y="8870"/>
                <wp:lineTo x="10709" y="8870"/>
                <wp:lineTo x="20809" y="6823"/>
                <wp:lineTo x="21174" y="5288"/>
                <wp:lineTo x="19957" y="4776"/>
                <wp:lineTo x="14846" y="3411"/>
                <wp:lineTo x="19470" y="2217"/>
                <wp:lineTo x="19105" y="1023"/>
                <wp:lineTo x="5111" y="341"/>
                <wp:lineTo x="4137" y="341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9" cstate="screen">
                      <a:clrChange>
                        <a:clrFrom>
                          <a:srgbClr val="FEFFFF"/>
                        </a:clrFrom>
                        <a:clrTo>
                          <a:srgbClr val="FE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4A1B" w:rsidP="00000023">
      <w:pPr>
        <w:tabs>
          <w:tab w:val="left" w:pos="6083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E1B623" wp14:editId="79151296">
                <wp:simplePos x="0" y="0"/>
                <wp:positionH relativeFrom="column">
                  <wp:posOffset>-4445</wp:posOffset>
                </wp:positionH>
                <wp:positionV relativeFrom="paragraph">
                  <wp:posOffset>325755</wp:posOffset>
                </wp:positionV>
                <wp:extent cx="6351270" cy="17907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1270" cy="179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34B1" w:rsidRPr="00EF687F" w:rsidRDefault="004334B1" w:rsidP="00004A1B">
                            <w:pPr>
                              <w:spacing w:after="0" w:line="240" w:lineRule="auto"/>
                              <w:jc w:val="right"/>
                              <w:rPr>
                                <w:rFonts w:eastAsia="Kozuka Gothic Pro B" w:cstheme="minorHAnsi"/>
                                <w:b/>
                                <w:color w:val="C00000"/>
                                <w:sz w:val="64"/>
                                <w:szCs w:val="64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F687F">
                              <w:rPr>
                                <w:rFonts w:eastAsia="Kozuka Gothic Pro B" w:cstheme="minorHAnsi"/>
                                <w:b/>
                                <w:color w:val="C00000"/>
                                <w:sz w:val="64"/>
                                <w:szCs w:val="64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ПРОГРАММА ДЕКАДЫ </w:t>
                            </w:r>
                            <w:r w:rsidRPr="00EF687F">
                              <w:rPr>
                                <w:rFonts w:eastAsia="Kozuka Gothic Pro B" w:cstheme="minorHAnsi"/>
                                <w:b/>
                                <w:color w:val="C00000"/>
                                <w:sz w:val="64"/>
                                <w:szCs w:val="64"/>
                                <w:lang w:val="en-US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STEM</w:t>
                            </w:r>
                            <w:r w:rsidRPr="00EF687F">
                              <w:rPr>
                                <w:rFonts w:eastAsia="Kozuka Gothic Pro B" w:cstheme="minorHAnsi"/>
                                <w:b/>
                                <w:color w:val="C00000"/>
                                <w:sz w:val="64"/>
                                <w:szCs w:val="64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-ОБРАЗОВАНИЯ В ИЖЕВСКЕ</w:t>
                            </w:r>
                            <w:r w:rsidR="00EF687F" w:rsidRPr="00EF687F">
                              <w:rPr>
                                <w:rFonts w:eastAsia="Kozuka Gothic Pro B" w:cstheme="minorHAnsi"/>
                                <w:b/>
                                <w:color w:val="C00000"/>
                                <w:sz w:val="64"/>
                                <w:szCs w:val="64"/>
                                <w:lang w:val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(11.04.19-22.04.19)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1B623" id="Прямоугольник 7" o:spid="_x0000_s1026" style="position:absolute;margin-left:-.35pt;margin-top:25.65pt;width:500.1pt;height:14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" filled="f" stroked="f" strokeweight="2pt">
                <v:textbox>
                  <w:txbxContent>
                    <w:p w:rsidR="004334B1" w:rsidRPr="00EF687F" w:rsidRDefault="004334B1" w:rsidP="00004A1B">
                      <w:pPr>
                        <w:spacing w:after="0" w:line="240" w:lineRule="auto"/>
                        <w:jc w:val="right"/>
                        <w:rPr>
                          <w:rFonts w:eastAsia="Kozuka Gothic Pro B" w:cstheme="minorHAnsi"/>
                          <w:b/>
                          <w:color w:val="C00000"/>
                          <w:sz w:val="64"/>
                          <w:szCs w:val="64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F687F">
                        <w:rPr>
                          <w:rFonts w:eastAsia="Kozuka Gothic Pro B" w:cstheme="minorHAnsi"/>
                          <w:b/>
                          <w:color w:val="C00000"/>
                          <w:sz w:val="64"/>
                          <w:szCs w:val="64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ПРОГРАММА ДЕКАДЫ </w:t>
                      </w:r>
                      <w:r w:rsidRPr="00EF687F">
                        <w:rPr>
                          <w:rFonts w:eastAsia="Kozuka Gothic Pro B" w:cstheme="minorHAnsi"/>
                          <w:b/>
                          <w:color w:val="C00000"/>
                          <w:sz w:val="64"/>
                          <w:szCs w:val="64"/>
                          <w:lang w:val="en-US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STEM</w:t>
                      </w:r>
                      <w:r w:rsidRPr="00EF687F">
                        <w:rPr>
                          <w:rFonts w:eastAsia="Kozuka Gothic Pro B" w:cstheme="minorHAnsi"/>
                          <w:b/>
                          <w:color w:val="C00000"/>
                          <w:sz w:val="64"/>
                          <w:szCs w:val="64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-ОБРАЗОВАНИЯ В ИЖЕВСКЕ</w:t>
                      </w:r>
                      <w:r w:rsidR="00EF687F" w:rsidRPr="00EF687F">
                        <w:rPr>
                          <w:rFonts w:eastAsia="Kozuka Gothic Pro B" w:cstheme="minorHAnsi"/>
                          <w:b/>
                          <w:color w:val="C00000"/>
                          <w:sz w:val="64"/>
                          <w:szCs w:val="64"/>
                          <w:lang w:val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(11.04.19-22.04.19)</w:t>
                      </w:r>
                    </w:p>
                  </w:txbxContent>
                </v:textbox>
              </v:rect>
            </w:pict>
          </mc:Fallback>
        </mc:AlternateContent>
      </w: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p w:rsidR="00000023" w:rsidRDefault="00000023" w:rsidP="00000023">
      <w:pPr>
        <w:tabs>
          <w:tab w:val="left" w:pos="6083"/>
        </w:tabs>
        <w:rPr>
          <w:lang w:val="ru-RU"/>
        </w:rPr>
      </w:pPr>
    </w:p>
    <w:tbl>
      <w:tblPr>
        <w:tblStyle w:val="-3"/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2"/>
        <w:gridCol w:w="2185"/>
        <w:gridCol w:w="2848"/>
      </w:tblGrid>
      <w:tr w:rsidR="00A5088B" w:rsidRPr="004C45E9" w:rsidTr="004B59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</w:tcPr>
          <w:p w:rsidR="00A5088B" w:rsidRDefault="00A5088B" w:rsidP="004F08E0">
            <w:pPr>
              <w:tabs>
                <w:tab w:val="left" w:pos="6083"/>
              </w:tabs>
              <w:rPr>
                <w:rFonts w:asciiTheme="majorHAnsi" w:hAnsiTheme="majorHAnsi"/>
                <w:sz w:val="28"/>
                <w:szCs w:val="28"/>
                <w:lang w:val="ru-RU"/>
              </w:rPr>
            </w:pPr>
            <w:r>
              <w:rPr>
                <w:rFonts w:asciiTheme="majorHAnsi" w:hAnsiTheme="majorHAnsi"/>
                <w:sz w:val="28"/>
                <w:szCs w:val="28"/>
                <w:lang w:val="ru-RU"/>
              </w:rPr>
              <w:lastRenderedPageBreak/>
              <w:t xml:space="preserve">Ссылка для регистрации на мероприятия: </w:t>
            </w:r>
            <w:hyperlink r:id="rId11" w:history="1">
              <w:r w:rsidRPr="00A5088B">
                <w:rPr>
                  <w:rStyle w:val="ad"/>
                  <w:rFonts w:asciiTheme="majorHAnsi" w:hAnsiTheme="majorHAnsi"/>
                  <w:color w:val="000000" w:themeColor="text1"/>
                  <w:sz w:val="28"/>
                  <w:szCs w:val="28"/>
                  <w:lang w:val="ru-RU"/>
                </w:rPr>
                <w:t>https://docs.google.com/forms/d/e/1FAIpQLSeI6fCpPbNzZMqIasiBEt3fJo-Ujzi1NFg07_vsQUOeI245ZQ/viewform</w:t>
              </w:r>
            </w:hyperlink>
          </w:p>
          <w:p w:rsidR="00A5088B" w:rsidRPr="004C45E9" w:rsidRDefault="00A5088B" w:rsidP="004F08E0">
            <w:pPr>
              <w:tabs>
                <w:tab w:val="left" w:pos="6083"/>
              </w:tabs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</w:tr>
      <w:tr w:rsidR="004F08E0" w:rsidRPr="004C45E9" w:rsidTr="006B4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45E9" w:rsidRPr="004C45E9" w:rsidRDefault="004C45E9" w:rsidP="004F08E0">
            <w:pPr>
              <w:tabs>
                <w:tab w:val="left" w:pos="6083"/>
              </w:tabs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4C45E9">
              <w:rPr>
                <w:rFonts w:asciiTheme="majorHAnsi" w:hAnsiTheme="majorHAnsi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0" w:type="auto"/>
          </w:tcPr>
          <w:p w:rsidR="004C45E9" w:rsidRPr="004C45E9" w:rsidRDefault="004C45E9" w:rsidP="004F08E0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4C45E9">
              <w:rPr>
                <w:rFonts w:asciiTheme="majorHAnsi" w:hAnsiTheme="majorHAnsi"/>
                <w:sz w:val="28"/>
                <w:szCs w:val="28"/>
                <w:lang w:val="ru-RU"/>
              </w:rPr>
              <w:t>Дата и время проведения</w:t>
            </w:r>
          </w:p>
        </w:tc>
        <w:tc>
          <w:tcPr>
            <w:tcW w:w="0" w:type="auto"/>
          </w:tcPr>
          <w:p w:rsidR="004C45E9" w:rsidRPr="004C45E9" w:rsidRDefault="004C45E9" w:rsidP="004F08E0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4C45E9">
              <w:rPr>
                <w:rFonts w:asciiTheme="majorHAnsi" w:hAnsiTheme="majorHAnsi"/>
                <w:sz w:val="28"/>
                <w:szCs w:val="28"/>
                <w:lang w:val="ru-RU"/>
              </w:rPr>
              <w:t>Место проведения</w:t>
            </w:r>
          </w:p>
        </w:tc>
      </w:tr>
      <w:tr w:rsidR="004F08E0" w:rsidRPr="004C45E9" w:rsidTr="006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45E9" w:rsidRPr="004963D6" w:rsidRDefault="004C45E9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“День открытых дверей” для педагогов ДОУ и школ Ленинского района</w:t>
            </w:r>
          </w:p>
        </w:tc>
        <w:tc>
          <w:tcPr>
            <w:tcW w:w="0" w:type="auto"/>
            <w:vMerge w:val="restart"/>
            <w:vAlign w:val="center"/>
          </w:tcPr>
          <w:p w:rsidR="004C45E9" w:rsidRPr="004C45E9" w:rsidRDefault="004C45E9" w:rsidP="006B4357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C45E9">
              <w:rPr>
                <w:rFonts w:asciiTheme="majorHAnsi" w:hAnsiTheme="majorHAnsi"/>
                <w:color w:val="000000"/>
                <w:sz w:val="28"/>
                <w:szCs w:val="28"/>
              </w:rPr>
              <w:t>11.04.19</w:t>
            </w:r>
          </w:p>
          <w:p w:rsidR="004C45E9" w:rsidRPr="004C45E9" w:rsidRDefault="004C45E9" w:rsidP="006B4357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4C45E9">
              <w:rPr>
                <w:rFonts w:asciiTheme="majorHAnsi" w:hAnsiTheme="majorHAns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0" w:type="auto"/>
          </w:tcPr>
          <w:p w:rsidR="004C45E9" w:rsidRPr="004C45E9" w:rsidRDefault="00422983" w:rsidP="004F08E0">
            <w:pPr>
              <w:tabs>
                <w:tab w:val="left" w:pos="60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hyperlink r:id="rId12" w:anchor="_В_МАОУ_" w:history="1">
              <w:r w:rsidR="004C45E9" w:rsidRPr="008B6DB3">
                <w:rPr>
                  <w:rStyle w:val="ad"/>
                  <w:rFonts w:asciiTheme="majorHAnsi" w:hAnsiTheme="majorHAnsi"/>
                  <w:sz w:val="28"/>
                  <w:szCs w:val="28"/>
                </w:rPr>
                <w:t>Школа “Липовая роща”</w:t>
              </w:r>
            </w:hyperlink>
          </w:p>
        </w:tc>
      </w:tr>
      <w:tr w:rsidR="004F08E0" w:rsidRPr="004C45E9" w:rsidTr="006B4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45E9" w:rsidRPr="004963D6" w:rsidRDefault="004C45E9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 xml:space="preserve">“День открытых дверей” для педагогов ДОУ и школ Индустриального района </w:t>
            </w:r>
          </w:p>
        </w:tc>
        <w:tc>
          <w:tcPr>
            <w:tcW w:w="0" w:type="auto"/>
            <w:vMerge/>
          </w:tcPr>
          <w:p w:rsidR="004C45E9" w:rsidRPr="004C45E9" w:rsidRDefault="004C45E9" w:rsidP="004F08E0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</w:tcPr>
          <w:p w:rsidR="007F4661" w:rsidRDefault="00422983" w:rsidP="004F08E0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hyperlink w:anchor="_ПРОГРАММА_ДНЯ_ОТКРЫТЫХ" w:history="1">
              <w:r w:rsidR="007F4661" w:rsidRPr="008B6DB3">
                <w:rPr>
                  <w:rStyle w:val="ad"/>
                  <w:rFonts w:asciiTheme="majorHAnsi" w:hAnsiTheme="majorHAnsi"/>
                  <w:sz w:val="28"/>
                  <w:szCs w:val="28"/>
                </w:rPr>
                <w:t>ДОУ №12</w:t>
              </w:r>
            </w:hyperlink>
          </w:p>
          <w:p w:rsidR="004C45E9" w:rsidRPr="004C45E9" w:rsidRDefault="00422983" w:rsidP="004F08E0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hyperlink w:anchor="_ПРОГРАММА_ДНЯ_ОТКРЫТЫХ_1" w:history="1">
              <w:r w:rsidR="007F4661" w:rsidRPr="008B6DB3">
                <w:rPr>
                  <w:rStyle w:val="ad"/>
                  <w:rFonts w:asciiTheme="majorHAnsi" w:hAnsiTheme="majorHAnsi"/>
                  <w:sz w:val="28"/>
                  <w:szCs w:val="28"/>
                  <w:lang w:val="ru-RU"/>
                </w:rPr>
                <w:t>ДОУ №</w:t>
              </w:r>
              <w:r w:rsidR="004C45E9" w:rsidRPr="008B6DB3">
                <w:rPr>
                  <w:rStyle w:val="ad"/>
                  <w:rFonts w:asciiTheme="majorHAnsi" w:hAnsiTheme="majorHAnsi"/>
                  <w:sz w:val="28"/>
                  <w:szCs w:val="28"/>
                </w:rPr>
                <w:t>63</w:t>
              </w:r>
            </w:hyperlink>
          </w:p>
        </w:tc>
      </w:tr>
      <w:tr w:rsidR="004F08E0" w:rsidRPr="004C45E9" w:rsidTr="006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45E9" w:rsidRPr="004963D6" w:rsidRDefault="004C45E9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 xml:space="preserve">“День открытых дверей” для педагогов ДОУ и школ Первомайского района </w:t>
            </w:r>
          </w:p>
        </w:tc>
        <w:tc>
          <w:tcPr>
            <w:tcW w:w="0" w:type="auto"/>
          </w:tcPr>
          <w:p w:rsidR="004C45E9" w:rsidRPr="004C45E9" w:rsidRDefault="004C45E9" w:rsidP="004F08E0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28"/>
                <w:szCs w:val="28"/>
              </w:rPr>
            </w:pPr>
            <w:r w:rsidRPr="004C45E9">
              <w:rPr>
                <w:rFonts w:asciiTheme="majorHAnsi" w:hAnsiTheme="majorHAnsi"/>
                <w:color w:val="000000"/>
                <w:sz w:val="28"/>
                <w:szCs w:val="28"/>
              </w:rPr>
              <w:t>12.04.19</w:t>
            </w:r>
          </w:p>
          <w:p w:rsidR="004C45E9" w:rsidRPr="004C45E9" w:rsidRDefault="004C45E9" w:rsidP="004F08E0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r w:rsidRPr="004C45E9">
              <w:rPr>
                <w:rFonts w:asciiTheme="majorHAnsi" w:hAnsiTheme="majorHAnsi"/>
                <w:color w:val="000000"/>
                <w:sz w:val="28"/>
                <w:szCs w:val="28"/>
              </w:rPr>
              <w:t>9.00</w:t>
            </w:r>
          </w:p>
        </w:tc>
        <w:tc>
          <w:tcPr>
            <w:tcW w:w="0" w:type="auto"/>
          </w:tcPr>
          <w:p w:rsidR="004C45E9" w:rsidRPr="004C45E9" w:rsidRDefault="00422983" w:rsidP="004F08E0">
            <w:pPr>
              <w:tabs>
                <w:tab w:val="left" w:pos="60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8"/>
                <w:szCs w:val="28"/>
                <w:lang w:val="ru-RU"/>
              </w:rPr>
            </w:pPr>
            <w:hyperlink w:anchor="_ПРОГРАММА_ДНЯ_ОТКРЫТЫХ_2" w:history="1">
              <w:r w:rsidR="004C45E9" w:rsidRPr="008B6DB3">
                <w:rPr>
                  <w:rStyle w:val="ad"/>
                  <w:rFonts w:asciiTheme="majorHAnsi" w:hAnsiTheme="majorHAnsi"/>
                  <w:sz w:val="28"/>
                  <w:szCs w:val="28"/>
                </w:rPr>
                <w:t>ДОУ №11</w:t>
              </w:r>
            </w:hyperlink>
          </w:p>
        </w:tc>
      </w:tr>
      <w:tr w:rsidR="004F08E0" w:rsidRPr="004C45E9" w:rsidTr="006B4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45E9" w:rsidRPr="004963D6" w:rsidRDefault="004C45E9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 xml:space="preserve">“День открытых дверей” для педагогов ДОУ и школ Устиновского района </w:t>
            </w:r>
          </w:p>
        </w:tc>
        <w:tc>
          <w:tcPr>
            <w:tcW w:w="0" w:type="auto"/>
          </w:tcPr>
          <w:p w:rsidR="004C45E9" w:rsidRPr="004F08E0" w:rsidRDefault="004C45E9" w:rsidP="004F08E0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16.04.19</w:t>
            </w:r>
          </w:p>
          <w:p w:rsidR="004C45E9" w:rsidRPr="004F08E0" w:rsidRDefault="004C45E9" w:rsidP="004F08E0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9.00</w:t>
            </w:r>
          </w:p>
        </w:tc>
        <w:tc>
          <w:tcPr>
            <w:tcW w:w="0" w:type="auto"/>
          </w:tcPr>
          <w:p w:rsidR="004C45E9" w:rsidRPr="004F08E0" w:rsidRDefault="00422983" w:rsidP="004F08E0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hyperlink w:anchor="_ПРОГРАММА_ДНЯ_ОТКРЫТЫХ_3" w:history="1">
              <w:r w:rsidR="004F08E0" w:rsidRPr="008B6DB3">
                <w:rPr>
                  <w:rStyle w:val="ad"/>
                  <w:rFonts w:asciiTheme="majorHAnsi" w:eastAsia="Times New Roman" w:hAnsiTheme="majorHAnsi" w:cs="Times New Roman"/>
                  <w:sz w:val="28"/>
                  <w:szCs w:val="28"/>
                  <w:lang w:val="ru-RU" w:eastAsia="ru-RU"/>
                </w:rPr>
                <w:t>ДОУ №</w:t>
              </w:r>
              <w:r w:rsidR="004C45E9" w:rsidRPr="008B6DB3">
                <w:rPr>
                  <w:rStyle w:val="ad"/>
                  <w:rFonts w:asciiTheme="majorHAnsi" w:eastAsia="Times New Roman" w:hAnsiTheme="majorHAnsi" w:cs="Times New Roman"/>
                  <w:sz w:val="28"/>
                  <w:szCs w:val="28"/>
                  <w:lang w:val="ru-RU" w:eastAsia="ru-RU"/>
                </w:rPr>
                <w:t>90</w:t>
              </w:r>
            </w:hyperlink>
          </w:p>
        </w:tc>
      </w:tr>
      <w:tr w:rsidR="004F08E0" w:rsidRPr="004C45E9" w:rsidTr="006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45E9" w:rsidRPr="004963D6" w:rsidRDefault="004C45E9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“День открытых дверей” для педагогов ДОУ и школ Октябрьского района</w:t>
            </w:r>
          </w:p>
        </w:tc>
        <w:tc>
          <w:tcPr>
            <w:tcW w:w="0" w:type="auto"/>
          </w:tcPr>
          <w:p w:rsidR="004C45E9" w:rsidRPr="004F08E0" w:rsidRDefault="004C45E9" w:rsidP="004F08E0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17.04.19</w:t>
            </w:r>
          </w:p>
          <w:p w:rsidR="004C45E9" w:rsidRPr="004F08E0" w:rsidRDefault="004C45E9" w:rsidP="004F08E0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9.00</w:t>
            </w:r>
          </w:p>
        </w:tc>
        <w:tc>
          <w:tcPr>
            <w:tcW w:w="0" w:type="auto"/>
          </w:tcPr>
          <w:p w:rsidR="007F4661" w:rsidRDefault="00422983" w:rsidP="004F08E0">
            <w:pPr>
              <w:tabs>
                <w:tab w:val="left" w:pos="60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hyperlink w:anchor="_ПРОГРАММА_ДНЯ_ОТКРЫТЫХ_4" w:history="1">
              <w:r w:rsidR="007F4661" w:rsidRPr="008B6DB3">
                <w:rPr>
                  <w:rStyle w:val="ad"/>
                  <w:rFonts w:asciiTheme="majorHAnsi" w:eastAsia="Times New Roman" w:hAnsiTheme="majorHAnsi" w:cs="Times New Roman"/>
                  <w:sz w:val="28"/>
                  <w:szCs w:val="28"/>
                  <w:lang w:val="ru-RU" w:eastAsia="ru-RU"/>
                </w:rPr>
                <w:t>ДОУ №141</w:t>
              </w:r>
            </w:hyperlink>
          </w:p>
          <w:p w:rsidR="004C45E9" w:rsidRPr="004F08E0" w:rsidRDefault="00422983" w:rsidP="007F4661">
            <w:pPr>
              <w:tabs>
                <w:tab w:val="left" w:pos="60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hyperlink w:anchor="_ПРОГРАММА_ДНЯ_ОТКРЫТЫХ_5" w:history="1">
              <w:r w:rsidR="007F4661" w:rsidRPr="008B6DB3">
                <w:rPr>
                  <w:rStyle w:val="ad"/>
                  <w:rFonts w:asciiTheme="majorHAnsi" w:eastAsia="Times New Roman" w:hAnsiTheme="majorHAnsi" w:cs="Times New Roman"/>
                  <w:sz w:val="28"/>
                  <w:szCs w:val="28"/>
                  <w:lang w:val="ru-RU" w:eastAsia="ru-RU"/>
                </w:rPr>
                <w:t>ДОУ №</w:t>
              </w:r>
              <w:r w:rsidR="004C45E9" w:rsidRPr="008B6DB3">
                <w:rPr>
                  <w:rStyle w:val="ad"/>
                  <w:rFonts w:asciiTheme="majorHAnsi" w:eastAsia="Times New Roman" w:hAnsiTheme="majorHAnsi" w:cs="Times New Roman"/>
                  <w:sz w:val="28"/>
                  <w:szCs w:val="28"/>
                  <w:lang w:val="ru-RU" w:eastAsia="ru-RU"/>
                </w:rPr>
                <w:t>290</w:t>
              </w:r>
            </w:hyperlink>
          </w:p>
        </w:tc>
      </w:tr>
      <w:tr w:rsidR="004C45E9" w:rsidRPr="004C45E9" w:rsidTr="006B4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45E9" w:rsidRPr="004963D6" w:rsidRDefault="004C45E9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«Просто о сложном» (Квест-игра для педагогов ДОУ с элементами физики и конструирования)</w:t>
            </w:r>
          </w:p>
        </w:tc>
        <w:tc>
          <w:tcPr>
            <w:tcW w:w="0" w:type="auto"/>
          </w:tcPr>
          <w:p w:rsidR="004C45E9" w:rsidRPr="004F08E0" w:rsidRDefault="004C45E9" w:rsidP="004F08E0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17.04.19</w:t>
            </w:r>
          </w:p>
          <w:p w:rsidR="004C45E9" w:rsidRPr="004F08E0" w:rsidRDefault="004C45E9" w:rsidP="004F08E0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9.00</w:t>
            </w:r>
          </w:p>
        </w:tc>
        <w:tc>
          <w:tcPr>
            <w:tcW w:w="0" w:type="auto"/>
          </w:tcPr>
          <w:p w:rsidR="002C2F06" w:rsidRPr="004F08E0" w:rsidRDefault="004F08E0" w:rsidP="004F08E0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 xml:space="preserve">МБОУ ДО Инженерно-технический центр "ФОРСАЙТ", </w:t>
            </w:r>
          </w:p>
          <w:p w:rsidR="004C45E9" w:rsidRPr="004F08E0" w:rsidRDefault="002C2F06" w:rsidP="004F08E0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ул. Парковая, д. 59а</w:t>
            </w:r>
          </w:p>
        </w:tc>
      </w:tr>
      <w:tr w:rsidR="004C45E9" w:rsidRPr="004C45E9" w:rsidTr="006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4C45E9" w:rsidRPr="004963D6" w:rsidRDefault="004F08E0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 xml:space="preserve">«STEMFest» для воспитанников ДОУ </w:t>
            </w:r>
          </w:p>
        </w:tc>
        <w:tc>
          <w:tcPr>
            <w:tcW w:w="0" w:type="auto"/>
          </w:tcPr>
          <w:p w:rsidR="006B4357" w:rsidRDefault="004F08E0" w:rsidP="004F08E0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 xml:space="preserve">18.04.19 </w:t>
            </w:r>
          </w:p>
          <w:p w:rsidR="004C45E9" w:rsidRPr="004F08E0" w:rsidRDefault="004F08E0" w:rsidP="008E601D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9.</w:t>
            </w:r>
            <w:r w:rsidR="008E60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3</w:t>
            </w: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0" w:type="auto"/>
          </w:tcPr>
          <w:p w:rsidR="004C45E9" w:rsidRPr="004F08E0" w:rsidRDefault="004F08E0" w:rsidP="004F08E0">
            <w:pPr>
              <w:tabs>
                <w:tab w:val="left" w:pos="60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8E60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ДОУ №90</w:t>
            </w:r>
          </w:p>
        </w:tc>
      </w:tr>
      <w:tr w:rsidR="006B4357" w:rsidRPr="004C45E9" w:rsidTr="006B4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B4357" w:rsidRPr="004963D6" w:rsidRDefault="006B4357" w:rsidP="00351CA8">
            <w:pPr>
              <w:tabs>
                <w:tab w:val="left" w:pos="6083"/>
              </w:tabs>
              <w:rPr>
                <w:rFonts w:asciiTheme="majorHAnsi" w:eastAsia="Times New Roman" w:hAnsiTheme="majorHAnsi" w:cs="Times New Roman"/>
                <w:b w:val="0"/>
                <w:color w:val="000000"/>
                <w:sz w:val="28"/>
                <w:szCs w:val="28"/>
                <w:lang w:val="ru-RU" w:eastAsia="ru-RU"/>
              </w:rPr>
            </w:pPr>
            <w:r w:rsidRPr="004963D6">
              <w:rPr>
                <w:rFonts w:asciiTheme="majorHAnsi" w:eastAsia="Times New Roman" w:hAnsiTheme="majorHAnsi" w:cs="Times New Roman"/>
                <w:b w:val="0"/>
                <w:color w:val="000000"/>
                <w:sz w:val="28"/>
                <w:szCs w:val="28"/>
                <w:lang w:val="ru-RU" w:eastAsia="ru-RU"/>
              </w:rPr>
              <w:t>«День открытых дверей для коррекционных ОУ»</w:t>
            </w:r>
          </w:p>
        </w:tc>
        <w:tc>
          <w:tcPr>
            <w:tcW w:w="0" w:type="auto"/>
          </w:tcPr>
          <w:p w:rsidR="006B4357" w:rsidRDefault="006B4357" w:rsidP="00351CA8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1</w:t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9</w:t>
            </w: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.04.19</w:t>
            </w:r>
          </w:p>
          <w:p w:rsidR="006B4357" w:rsidRPr="004F08E0" w:rsidRDefault="006B4357" w:rsidP="00351CA8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 xml:space="preserve"> 9.00</w:t>
            </w:r>
          </w:p>
        </w:tc>
        <w:tc>
          <w:tcPr>
            <w:tcW w:w="0" w:type="auto"/>
          </w:tcPr>
          <w:p w:rsidR="006B4357" w:rsidRPr="004F08E0" w:rsidRDefault="00422983" w:rsidP="00351CA8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hyperlink w:anchor="_ПРОГРАММА_ДНЯ_ОТКРЫТЫХ_6" w:history="1">
              <w:r w:rsidR="006B4357" w:rsidRPr="008B6DB3">
                <w:rPr>
                  <w:rStyle w:val="ad"/>
                  <w:rFonts w:asciiTheme="majorHAnsi" w:eastAsia="Times New Roman" w:hAnsiTheme="majorHAnsi" w:cs="Times New Roman"/>
                  <w:sz w:val="28"/>
                  <w:szCs w:val="28"/>
                  <w:lang w:val="ru-RU" w:eastAsia="ru-RU"/>
                </w:rPr>
                <w:t>ДОУ №262</w:t>
              </w:r>
            </w:hyperlink>
          </w:p>
        </w:tc>
      </w:tr>
      <w:tr w:rsidR="006B4357" w:rsidRPr="004C45E9" w:rsidTr="006B43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B4357" w:rsidRPr="004963D6" w:rsidRDefault="006B4357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r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>«Круглый стол» с Муродходжаевой Натальей Сергеевной (кандидат пед. наук, доцент Институт педагогики и психологии образования МГПУ (г.Москва))</w:t>
            </w:r>
          </w:p>
        </w:tc>
        <w:tc>
          <w:tcPr>
            <w:tcW w:w="0" w:type="auto"/>
          </w:tcPr>
          <w:p w:rsidR="006B4357" w:rsidRPr="004F08E0" w:rsidRDefault="006B4357" w:rsidP="004F08E0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22.04.19</w:t>
            </w:r>
          </w:p>
          <w:p w:rsidR="006B4357" w:rsidRPr="004F08E0" w:rsidRDefault="006B4357" w:rsidP="004F08E0">
            <w:pPr>
              <w:tabs>
                <w:tab w:val="left" w:pos="608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9.00</w:t>
            </w:r>
            <w:r w:rsidR="008E601D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-10.00</w:t>
            </w:r>
          </w:p>
        </w:tc>
        <w:tc>
          <w:tcPr>
            <w:tcW w:w="0" w:type="auto"/>
          </w:tcPr>
          <w:p w:rsidR="006B4357" w:rsidRPr="004F08E0" w:rsidRDefault="006B4357" w:rsidP="004F08E0">
            <w:pPr>
              <w:tabs>
                <w:tab w:val="left" w:pos="608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ИМЦ «Альтернатива»</w:t>
            </w:r>
          </w:p>
        </w:tc>
      </w:tr>
      <w:tr w:rsidR="006B4357" w:rsidRPr="004C45E9" w:rsidTr="006B4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6B4357" w:rsidRPr="004963D6" w:rsidRDefault="00422983" w:rsidP="004F08E0">
            <w:pPr>
              <w:pStyle w:val="a9"/>
              <w:spacing w:line="276" w:lineRule="auto"/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</w:pPr>
            <w:hyperlink w:anchor="_ПРОГРАММА_РАБОТЫ_ВОРКШОПОВ" w:history="1">
              <w:r w:rsidR="006B4357" w:rsidRPr="008B6DB3">
                <w:rPr>
                  <w:rStyle w:val="ad"/>
                  <w:rFonts w:asciiTheme="majorHAnsi" w:hAnsiTheme="majorHAnsi"/>
                  <w:b w:val="0"/>
                  <w:bCs w:val="0"/>
                  <w:sz w:val="28"/>
                  <w:szCs w:val="28"/>
                </w:rPr>
                <w:t>Воркшопы для педагогов города</w:t>
              </w:r>
            </w:hyperlink>
            <w:r w:rsidR="006B4357" w:rsidRPr="004963D6">
              <w:rPr>
                <w:rFonts w:asciiTheme="majorHAnsi" w:hAnsiTheme="majorHAnsi"/>
                <w:b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6B4357" w:rsidRPr="004F08E0" w:rsidRDefault="006B4357" w:rsidP="004F08E0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22.04.19</w:t>
            </w:r>
          </w:p>
          <w:p w:rsidR="006B4357" w:rsidRPr="004F08E0" w:rsidRDefault="008E601D" w:rsidP="008E601D">
            <w:pPr>
              <w:tabs>
                <w:tab w:val="left" w:pos="608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10.00-12.00</w:t>
            </w:r>
          </w:p>
        </w:tc>
        <w:tc>
          <w:tcPr>
            <w:tcW w:w="0" w:type="auto"/>
          </w:tcPr>
          <w:p w:rsidR="006B4357" w:rsidRPr="004F08E0" w:rsidRDefault="006B4357" w:rsidP="004F08E0">
            <w:pPr>
              <w:tabs>
                <w:tab w:val="left" w:pos="608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</w:pPr>
            <w:r w:rsidRPr="004F08E0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 w:eastAsia="ru-RU"/>
              </w:rPr>
              <w:t>ИМЦ «Альтернатива»</w:t>
            </w:r>
          </w:p>
        </w:tc>
      </w:tr>
    </w:tbl>
    <w:p w:rsidR="00000023" w:rsidRDefault="00A5088B" w:rsidP="00000023">
      <w:pPr>
        <w:tabs>
          <w:tab w:val="left" w:pos="6083"/>
        </w:tabs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4384" behindDoc="0" locked="0" layoutInCell="1" allowOverlap="1" wp14:anchorId="1D2BE855" wp14:editId="387CBF8C">
            <wp:simplePos x="0" y="0"/>
            <wp:positionH relativeFrom="column">
              <wp:posOffset>4167505</wp:posOffset>
            </wp:positionH>
            <wp:positionV relativeFrom="page">
              <wp:posOffset>346710</wp:posOffset>
            </wp:positionV>
            <wp:extent cx="1956435" cy="1100771"/>
            <wp:effectExtent l="0" t="0" r="0" b="0"/>
            <wp:wrapNone/>
            <wp:docPr id="2" name="Рисунок 2" descr="ÐÐ°ÑÑÐ¸Ð½ÐºÐ¸ Ð¿Ð¾ Ð·Ð°Ð¿ÑÐ¾ÑÑ Ð²Ð°Ð¶Ð½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²Ð°Ð¶Ð½Ð¾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1100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72C" w:rsidRPr="00667190" w:rsidRDefault="002E572C" w:rsidP="001B3CB4">
      <w:pPr>
        <w:pStyle w:val="1"/>
        <w:jc w:val="center"/>
        <w:rPr>
          <w:rFonts w:eastAsia="Times New Roman"/>
          <w:lang w:val="ru-RU"/>
        </w:rPr>
      </w:pPr>
      <w:bookmarkStart w:id="0" w:name="_ПРОГРАММА_ДНЯ_ОТКРЫТЫХ"/>
      <w:bookmarkEnd w:id="0"/>
      <w:r>
        <w:rPr>
          <w:rFonts w:eastAsia="Times New Roman"/>
        </w:rPr>
        <w:lastRenderedPageBreak/>
        <w:t>ПРОГРАММА ДНЯ ОТКР</w:t>
      </w:r>
      <w:bookmarkStart w:id="1" w:name="_GoBack"/>
      <w:bookmarkEnd w:id="1"/>
      <w:r>
        <w:rPr>
          <w:rFonts w:eastAsia="Times New Roman"/>
        </w:rPr>
        <w:t>ЫТЫХ ДВЕРЕЙ В МБДОУ №1</w:t>
      </w:r>
      <w:r w:rsidR="00D015E3">
        <w:rPr>
          <w:rFonts w:eastAsia="Times New Roman"/>
          <w:lang w:val="ru-RU"/>
        </w:rPr>
        <w:t>2</w:t>
      </w:r>
    </w:p>
    <w:p w:rsidR="00A738DB" w:rsidRPr="00C72C8D" w:rsidRDefault="00A738DB" w:rsidP="00C72C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 xml:space="preserve">Место проведения: </w:t>
      </w:r>
      <w:r w:rsidRPr="00C72C8D">
        <w:rPr>
          <w:rFonts w:asciiTheme="majorHAnsi" w:hAnsiTheme="majorHAnsi" w:cs="Arial"/>
          <w:sz w:val="28"/>
          <w:szCs w:val="28"/>
          <w:shd w:val="clear" w:color="auto" w:fill="FFFFFF"/>
        </w:rPr>
        <w:t>город Ижевск, ул.Кунгурцева Е.М., д.9</w:t>
      </w:r>
    </w:p>
    <w:p w:rsidR="002E572C" w:rsidRPr="00C72C8D" w:rsidRDefault="002E572C" w:rsidP="00C72C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 xml:space="preserve">Дата проведения: 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>1</w:t>
      </w:r>
      <w:r w:rsidR="00D015E3">
        <w:rPr>
          <w:rFonts w:asciiTheme="majorHAnsi" w:eastAsia="Times New Roman" w:hAnsiTheme="majorHAnsi" w:cs="Times New Roman"/>
          <w:sz w:val="28"/>
          <w:szCs w:val="28"/>
          <w:lang w:val="ru-RU"/>
        </w:rPr>
        <w:t>1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 апреля 2019 года</w:t>
      </w:r>
    </w:p>
    <w:p w:rsidR="002E572C" w:rsidRDefault="002E572C" w:rsidP="00C72C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4334B1">
        <w:rPr>
          <w:rFonts w:asciiTheme="majorHAnsi" w:eastAsia="Times New Roman" w:hAnsiTheme="majorHAnsi" w:cs="Times New Roman"/>
          <w:b/>
          <w:sz w:val="28"/>
          <w:szCs w:val="28"/>
        </w:rPr>
        <w:t>Телефон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: 54 – 15 </w:t>
      </w:r>
      <w:r w:rsidR="004334B1">
        <w:rPr>
          <w:rFonts w:asciiTheme="majorHAnsi" w:eastAsia="Times New Roman" w:hAnsiTheme="majorHAnsi" w:cs="Times New Roman"/>
          <w:sz w:val="28"/>
          <w:szCs w:val="28"/>
        </w:rPr>
        <w:t>–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 00</w:t>
      </w:r>
    </w:p>
    <w:p w:rsidR="004334B1" w:rsidRPr="004334B1" w:rsidRDefault="004334B1" w:rsidP="00C72C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59176F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>Участники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>: педагоги образовательных учреждений Индустриального района (заместители директора/учителя начальных классов/старшие воспитатели/педагоги ДОУ)</w:t>
      </w:r>
      <w:r w:rsidR="0059176F">
        <w:rPr>
          <w:rFonts w:asciiTheme="majorHAnsi" w:eastAsia="Times New Roman" w:hAnsiTheme="majorHAnsi" w:cs="Times New Roman"/>
          <w:sz w:val="28"/>
          <w:szCs w:val="28"/>
          <w:lang w:val="ru-RU"/>
        </w:rPr>
        <w:t xml:space="preserve">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7120"/>
        <w:gridCol w:w="1808"/>
      </w:tblGrid>
      <w:tr w:rsidR="002B5114" w:rsidRPr="00C72C8D" w:rsidTr="000D296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>№</w:t>
            </w: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2B5114" w:rsidRDefault="002B5114" w:rsidP="002B51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Время </w:t>
            </w:r>
          </w:p>
        </w:tc>
      </w:tr>
      <w:tr w:rsidR="002B5114" w:rsidRPr="00C72C8D" w:rsidTr="000D296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Вступительное слово заведующего МБДОУ № 12 Архиповой С.А.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9.00-9.1</w:t>
            </w:r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>0</w:t>
            </w:r>
          </w:p>
        </w:tc>
      </w:tr>
      <w:tr w:rsidR="002B5114" w:rsidRPr="00C72C8D" w:rsidTr="000D296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Д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оклад 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«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STEM образование детей дошкольного возраста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»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– ст.воспитатель Корякина О.В.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296905" w:rsidRDefault="002B5114" w:rsidP="002B51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>9.1</w:t>
            </w:r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>0-9.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35</w:t>
            </w:r>
          </w:p>
        </w:tc>
      </w:tr>
      <w:tr w:rsidR="002B5114" w:rsidRPr="00C72C8D" w:rsidTr="000D296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Практическая деятельность с детьми 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подготовительной группы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. Реализация проектного метода STEM технологии.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Образовательный модуль «Экспериментирование»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(З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аместитель заведующего по ВР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- 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Кировская Л.В.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Образовательный модуль «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LEGO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 конструирование»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(В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оспитатель Чуданова Н.В.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Образовательный модуль «Математическое развитие»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(С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тарший воспитатель Корякина О.В.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  <w:p w:rsid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Образовательный модуль «Робототехника»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(В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оспитатель Лебедева Т.В.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Образовательный модуль Мультстудия «Я творю мир»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(В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оспитатель Фомина О.М.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296905" w:rsidRDefault="002B5114" w:rsidP="002B51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9.40</w:t>
            </w:r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-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10.30</w:t>
            </w:r>
          </w:p>
        </w:tc>
      </w:tr>
      <w:tr w:rsidR="002B5114" w:rsidRPr="00C72C8D" w:rsidTr="000D296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Чай пауза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90115C" w:rsidRDefault="002B5114" w:rsidP="002B51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10.35- 11.00</w:t>
            </w:r>
          </w:p>
        </w:tc>
      </w:tr>
      <w:tr w:rsidR="002B5114" w:rsidRPr="00C72C8D" w:rsidTr="000D296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</w:rPr>
              <w:t>OPEN SPACE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Образовательная среда в ДОУ 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«Детский сад –территория безопасности ребенка»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заведующий МБДОУ № 12 Архипова С.А.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Практикум для педагогов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Образовательный модуль «LEGO конструирование»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(В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оспитатель Чуданова Н.В.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  <w:p w:rsid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Образовательный модуль «дидактическая система Ф.Фребеля» 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(С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тарший воспитатель Корякина О.В.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  <w:p w:rsid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Образовательный модуль «Робототехника» 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(В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оспитатель Лебедева Т.В.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  <w:p w:rsidR="002B5114" w:rsidRPr="002B5114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Образовательный модуль Мультстудия «Я творю мир»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(В</w:t>
            </w:r>
            <w:r w:rsidRPr="002B5114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оспитатель Фомина О.М.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981D81" w:rsidRDefault="002B5114" w:rsidP="002B51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11.05 – 12.00</w:t>
            </w:r>
          </w:p>
        </w:tc>
      </w:tr>
      <w:tr w:rsidR="002B5114" w:rsidRPr="00C72C8D" w:rsidTr="000D296E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C72C8D" w:rsidRDefault="002B5114" w:rsidP="002B5114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>Подведение итогов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4" w:rsidRPr="00981D81" w:rsidRDefault="002B5114" w:rsidP="002B511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12.00</w:t>
            </w:r>
            <w:r w:rsidRPr="00C72C8D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–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12.25</w:t>
            </w:r>
          </w:p>
        </w:tc>
      </w:tr>
    </w:tbl>
    <w:p w:rsidR="00C72C8D" w:rsidRPr="001B3CB4" w:rsidRDefault="00C72C8D" w:rsidP="000648EF">
      <w:pPr>
        <w:pStyle w:val="1"/>
        <w:jc w:val="center"/>
        <w:rPr>
          <w:rFonts w:eastAsia="Times New Roman"/>
        </w:rPr>
      </w:pPr>
      <w:bookmarkStart w:id="2" w:name="_ПРОГРАММА_ДНЯ_ОТКРЫТЫХ_1"/>
      <w:bookmarkEnd w:id="2"/>
      <w:r w:rsidRPr="001B3CB4">
        <w:rPr>
          <w:rFonts w:eastAsia="Times New Roman"/>
        </w:rPr>
        <w:lastRenderedPageBreak/>
        <w:t>ПРОГРАММА ДНЯ ОТКРЫТЫХ ДВЕРЕЙ В МБДОУ №63</w:t>
      </w:r>
    </w:p>
    <w:p w:rsidR="00C72C8D" w:rsidRPr="00C72C8D" w:rsidRDefault="00C72C8D" w:rsidP="00C72C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 xml:space="preserve">Место проведения: </w:t>
      </w:r>
      <w:r w:rsidR="0059176F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>г.</w:t>
      </w:r>
      <w:r w:rsidR="00EF737F" w:rsidRPr="00EF737F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Ижевск, ул. 9 Января, д. 181а</w:t>
      </w:r>
    </w:p>
    <w:p w:rsidR="00C72C8D" w:rsidRPr="00C72C8D" w:rsidRDefault="00C72C8D" w:rsidP="00C72C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 xml:space="preserve">Дата проведения: 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>1</w:t>
      </w:r>
      <w:r w:rsidR="00667190">
        <w:rPr>
          <w:rFonts w:asciiTheme="majorHAnsi" w:eastAsia="Times New Roman" w:hAnsiTheme="majorHAnsi" w:cs="Times New Roman"/>
          <w:sz w:val="28"/>
          <w:szCs w:val="28"/>
          <w:lang w:val="ru-RU"/>
        </w:rPr>
        <w:t>1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 апреля 2019 года</w:t>
      </w:r>
    </w:p>
    <w:p w:rsidR="00C72C8D" w:rsidRDefault="00C72C8D" w:rsidP="00C72C8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F737F">
        <w:rPr>
          <w:rFonts w:asciiTheme="majorHAnsi" w:eastAsia="Times New Roman" w:hAnsiTheme="majorHAnsi" w:cs="Times New Roman"/>
          <w:b/>
          <w:sz w:val="28"/>
          <w:szCs w:val="28"/>
        </w:rPr>
        <w:t>Телефон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  <w:r w:rsidR="00EF737F" w:rsidRPr="00EF737F">
        <w:rPr>
          <w:rFonts w:asciiTheme="majorHAnsi" w:eastAsia="Times New Roman" w:hAnsiTheme="majorHAnsi" w:cs="Times New Roman"/>
          <w:sz w:val="28"/>
          <w:szCs w:val="28"/>
        </w:rPr>
        <w:t>+7 (3412) 44-60-</w:t>
      </w:r>
      <w:r w:rsidR="00EF737F">
        <w:rPr>
          <w:rFonts w:asciiTheme="majorHAnsi" w:eastAsia="Times New Roman" w:hAnsiTheme="majorHAnsi" w:cs="Times New Roman"/>
          <w:sz w:val="28"/>
          <w:szCs w:val="28"/>
        </w:rPr>
        <w:t>33</w:t>
      </w:r>
    </w:p>
    <w:p w:rsidR="0059176F" w:rsidRPr="004334B1" w:rsidRDefault="0059176F" w:rsidP="005917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59176F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>Участники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>: педагоги образовательных учреждений Индустриального района (заместители директора/учителя начальных классов/старшие воспитатели/педагоги ДОУ)</w:t>
      </w:r>
    </w:p>
    <w:tbl>
      <w:tblPr>
        <w:tblW w:w="101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8004"/>
        <w:gridCol w:w="1525"/>
      </w:tblGrid>
      <w:tr w:rsidR="00C72C8D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8D" w:rsidRPr="00CE0648" w:rsidRDefault="00C72C8D" w:rsidP="0059176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№</w:t>
            </w: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8D" w:rsidRPr="00CE0648" w:rsidRDefault="00C72C8D" w:rsidP="0059176F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8D" w:rsidRPr="00CE0648" w:rsidRDefault="00C72C8D" w:rsidP="0059176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Время </w:t>
            </w:r>
          </w:p>
        </w:tc>
      </w:tr>
      <w:tr w:rsidR="00C72C8D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8D" w:rsidRPr="00CE0648" w:rsidRDefault="00C72C8D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8D" w:rsidRPr="00CE0648" w:rsidRDefault="005F38B6" w:rsidP="0059176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Регистрация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C8D" w:rsidRPr="00CE0648" w:rsidRDefault="005F38B6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8.45-9.00 </w:t>
            </w:r>
          </w:p>
        </w:tc>
      </w:tr>
      <w:tr w:rsidR="00EF737F" w:rsidRPr="00CE0648" w:rsidTr="00CE0648">
        <w:trPr>
          <w:trHeight w:val="750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EF737F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5F38B6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Презентация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МАДОУ «Детский сад №63»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Бурдина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А.В.)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5D7DE3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9.00-9.10 </w:t>
            </w:r>
          </w:p>
        </w:tc>
      </w:tr>
      <w:tr w:rsidR="00EF737F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EF737F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5D7DE3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образовательная</w:t>
            </w:r>
            <w:r w:rsidR="00C66A20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C66A20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по</w:t>
            </w:r>
            <w:r w:rsidR="00C66A20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конструированию</w:t>
            </w:r>
            <w:r w:rsidR="00C66A20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элементами системы Ф.Фребеля)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Коробейникова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Т.Г.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дети средней группы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5D7DE3" w:rsidP="0059176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9.10.-9.30</w:t>
            </w:r>
          </w:p>
        </w:tc>
      </w:tr>
      <w:tr w:rsidR="00EF737F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EF737F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DE3" w:rsidRPr="00CE0648" w:rsidRDefault="005D7DE3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образовательная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по развитию представлений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 окружающем мире и о себе</w:t>
            </w:r>
            <w:r w:rsidR="00C66A20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(образовательн</w:t>
            </w:r>
            <w:r w:rsidR="00C66A20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ый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модул</w:t>
            </w:r>
            <w:r w:rsidR="00C66A20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«Экспериментирование»)</w:t>
            </w:r>
          </w:p>
          <w:p w:rsidR="00EF737F" w:rsidRPr="00CE0648" w:rsidRDefault="00C66A20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="005D7DE3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5D7DE3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Морозова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Е.А. </w:t>
            </w:r>
            <w:r w:rsidR="005D7DE3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дети средней групп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5D7DE3" w:rsidP="0059176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9.30-9.50</w:t>
            </w:r>
          </w:p>
        </w:tc>
      </w:tr>
      <w:tr w:rsidR="00EF737F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EF737F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образовательная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деятельность по ИЗО деятельности</w:t>
            </w:r>
          </w:p>
          <w:p w:rsidR="00EF737F" w:rsidRPr="00CE0648" w:rsidRDefault="00FF2511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использованием световых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песочных столов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 дополнительного образования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Чаплыгина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Е.В.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дети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подготовительной к школе группы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FF2511" w:rsidP="0059176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9.50-10.20</w:t>
            </w:r>
          </w:p>
        </w:tc>
      </w:tr>
      <w:tr w:rsidR="00EF737F" w:rsidRPr="00CE0648" w:rsidTr="00CE0648">
        <w:trPr>
          <w:trHeight w:val="163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EF737F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FF2511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образовательная деятельность по ознакомлению с художественной литературой и развитию речи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использование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игрового комплекса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LEGO Education )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Венских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К.В.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дети подготовительной к школе группы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FF2511" w:rsidP="0059176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10.20-10.50</w:t>
            </w:r>
          </w:p>
        </w:tc>
      </w:tr>
      <w:tr w:rsidR="00EF737F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EF737F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Совместная образовательная деятельность «Робототехника»</w:t>
            </w:r>
          </w:p>
          <w:p w:rsidR="00EF737F" w:rsidRPr="00CE0648" w:rsidRDefault="008838E9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(в</w:t>
            </w:r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оспитатель</w:t>
            </w:r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Дюпина О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FF2511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дети подготовительной к школе группы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37F" w:rsidRPr="00CE0648" w:rsidRDefault="00FF2511" w:rsidP="0059176F">
            <w:pPr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10.50-11.20</w:t>
            </w:r>
          </w:p>
        </w:tc>
      </w:tr>
      <w:tr w:rsidR="00FF2511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Кофе 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-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пауза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11.20-11.30</w:t>
            </w:r>
          </w:p>
        </w:tc>
      </w:tr>
      <w:tr w:rsidR="00FF2511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Мастер-класс LEGO Educanion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«Создай свою историю» на раннем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этапе обучения иностранному яз</w:t>
            </w:r>
            <w:r w:rsidR="008838E9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ы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="008838E9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</w:t>
            </w:r>
            <w:r w:rsidR="008838E9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дополнительного образования</w:t>
            </w:r>
            <w:r w:rsidR="008838E9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Рычкова А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8838E9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11.30-11.55</w:t>
            </w:r>
          </w:p>
        </w:tc>
      </w:tr>
      <w:tr w:rsidR="00FF2511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FF2511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8838E9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 класс «LEGO-конструирование»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воспитатель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Елисеева М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="000D38C5"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511" w:rsidRPr="00CE0648" w:rsidRDefault="000D38C5" w:rsidP="0059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11.55-12.20</w:t>
            </w:r>
          </w:p>
        </w:tc>
      </w:tr>
      <w:tr w:rsidR="000D38C5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5" w:rsidRPr="00CE0648" w:rsidRDefault="000D38C5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5" w:rsidRPr="00CE0648" w:rsidRDefault="000D38C5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Мастер- класс «Вашему вниманию, Мультстудия»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ь</w:t>
            </w:r>
          </w:p>
          <w:p w:rsidR="000D38C5" w:rsidRPr="00CE0648" w:rsidRDefault="000D38C5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Малькова О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</w:t>
            </w: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5" w:rsidRPr="00CE0648" w:rsidRDefault="000D38C5" w:rsidP="0059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12.20-12.45</w:t>
            </w:r>
          </w:p>
        </w:tc>
      </w:tr>
      <w:tr w:rsidR="000D38C5" w:rsidRPr="00CE0648" w:rsidTr="00CE0648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5" w:rsidRPr="00CE0648" w:rsidRDefault="000D38C5" w:rsidP="0059176F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8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5" w:rsidRPr="00CE0648" w:rsidRDefault="000D38C5" w:rsidP="0059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Подведение итогов, обмен мнениями.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8C5" w:rsidRPr="00CE0648" w:rsidRDefault="000D38C5" w:rsidP="00591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E06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12.45-13.00</w:t>
            </w:r>
          </w:p>
        </w:tc>
      </w:tr>
    </w:tbl>
    <w:p w:rsidR="00CE0648" w:rsidRPr="001B3CB4" w:rsidRDefault="00351CA8" w:rsidP="000648EF">
      <w:pPr>
        <w:pStyle w:val="1"/>
        <w:jc w:val="center"/>
        <w:rPr>
          <w:rFonts w:eastAsia="Times New Roman"/>
        </w:rPr>
      </w:pPr>
      <w:r w:rsidRPr="001B3CB4">
        <w:rPr>
          <w:rFonts w:eastAsia="Times New Roman"/>
        </w:rPr>
        <w:lastRenderedPageBreak/>
        <w:t>ПРОГРАММА ДНЯ ОТКРЫТЫХ ДВЕРЕЙ</w:t>
      </w:r>
    </w:p>
    <w:p w:rsidR="00351CA8" w:rsidRPr="001B3CB4" w:rsidRDefault="00351CA8" w:rsidP="000648EF">
      <w:pPr>
        <w:pStyle w:val="1"/>
        <w:jc w:val="center"/>
        <w:rPr>
          <w:rFonts w:eastAsia="Times New Roman"/>
        </w:rPr>
      </w:pPr>
      <w:bookmarkStart w:id="3" w:name="_В_МАОУ_«Школа"/>
      <w:bookmarkEnd w:id="3"/>
      <w:r w:rsidRPr="001B3CB4">
        <w:rPr>
          <w:rFonts w:eastAsia="Times New Roman"/>
        </w:rPr>
        <w:t>В МАОУ «Школа «Липовая роща»</w:t>
      </w:r>
    </w:p>
    <w:p w:rsidR="00351CA8" w:rsidRPr="00364725" w:rsidRDefault="00351CA8" w:rsidP="00351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Theme="majorHAnsi" w:eastAsia="Times New Roman" w:hAnsiTheme="majorHAnsi" w:cs="Times New Roman"/>
          <w:b/>
          <w:color w:val="000000"/>
          <w:sz w:val="26"/>
          <w:szCs w:val="26"/>
        </w:rPr>
      </w:pPr>
    </w:p>
    <w:p w:rsidR="00351CA8" w:rsidRPr="0077081E" w:rsidRDefault="00351CA8" w:rsidP="00351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6"/>
        </w:rPr>
      </w:pPr>
      <w:r w:rsidRPr="0077081E">
        <w:rPr>
          <w:rFonts w:asciiTheme="majorHAnsi" w:eastAsia="Times New Roman" w:hAnsiTheme="majorHAnsi" w:cs="Times New Roman"/>
          <w:b/>
          <w:color w:val="000000"/>
          <w:sz w:val="28"/>
          <w:szCs w:val="26"/>
        </w:rPr>
        <w:t xml:space="preserve">Дата проведения: </w:t>
      </w:r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>11 апреля 2019 года</w:t>
      </w:r>
    </w:p>
    <w:p w:rsidR="00351CA8" w:rsidRPr="0077081E" w:rsidRDefault="00351CA8" w:rsidP="00351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6"/>
        </w:rPr>
      </w:pPr>
      <w:r w:rsidRPr="0077081E">
        <w:rPr>
          <w:rFonts w:asciiTheme="majorHAnsi" w:eastAsia="Times New Roman" w:hAnsiTheme="majorHAnsi" w:cs="Times New Roman"/>
          <w:b/>
          <w:color w:val="000000"/>
          <w:sz w:val="28"/>
          <w:szCs w:val="26"/>
        </w:rPr>
        <w:t xml:space="preserve">Место проведения: </w:t>
      </w:r>
      <w:r w:rsidR="00DC62F5" w:rsidRPr="0077081E">
        <w:rPr>
          <w:rFonts w:asciiTheme="majorHAnsi" w:eastAsia="Times New Roman" w:hAnsiTheme="majorHAnsi" w:cs="Times New Roman"/>
          <w:color w:val="000000"/>
          <w:sz w:val="28"/>
          <w:szCs w:val="26"/>
          <w:lang w:val="ru-RU"/>
        </w:rPr>
        <w:t>УР, г. Ижевск,</w:t>
      </w:r>
      <w:r w:rsidR="00DC62F5" w:rsidRPr="0077081E">
        <w:rPr>
          <w:rFonts w:asciiTheme="majorHAnsi" w:eastAsia="Times New Roman" w:hAnsiTheme="majorHAnsi" w:cs="Times New Roman"/>
          <w:b/>
          <w:color w:val="000000"/>
          <w:sz w:val="28"/>
          <w:szCs w:val="26"/>
          <w:lang w:val="ru-RU"/>
        </w:rPr>
        <w:t xml:space="preserve"> </w:t>
      </w:r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>Проезд Кедровый 14</w:t>
      </w:r>
      <w:r w:rsidRPr="0077081E">
        <w:rPr>
          <w:rFonts w:asciiTheme="majorHAnsi" w:eastAsia="Times New Roman" w:hAnsiTheme="majorHAnsi" w:cs="Times New Roman"/>
          <w:b/>
          <w:color w:val="000000"/>
          <w:sz w:val="28"/>
          <w:szCs w:val="26"/>
        </w:rPr>
        <w:t xml:space="preserve">  (</w:t>
      </w:r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>«ПАРНИКИ»)</w:t>
      </w:r>
    </w:p>
    <w:p w:rsidR="00351CA8" w:rsidRDefault="00351CA8" w:rsidP="00351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color w:val="000000"/>
          <w:sz w:val="28"/>
          <w:szCs w:val="26"/>
        </w:rPr>
      </w:pPr>
      <w:r w:rsidRPr="0077081E">
        <w:rPr>
          <w:rFonts w:asciiTheme="majorHAnsi" w:eastAsia="Times New Roman" w:hAnsiTheme="majorHAnsi" w:cs="Times New Roman"/>
          <w:b/>
          <w:color w:val="000000"/>
          <w:sz w:val="28"/>
          <w:szCs w:val="26"/>
        </w:rPr>
        <w:t>Телефон:</w:t>
      </w:r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 xml:space="preserve"> </w:t>
      </w:r>
      <w:r w:rsidR="0077081E">
        <w:rPr>
          <w:rFonts w:asciiTheme="majorHAnsi" w:eastAsia="Times New Roman" w:hAnsiTheme="majorHAnsi" w:cs="Times New Roman"/>
          <w:color w:val="000000"/>
          <w:sz w:val="28"/>
          <w:szCs w:val="26"/>
          <w:lang w:val="ru-RU"/>
        </w:rPr>
        <w:t xml:space="preserve">+7(3412) </w:t>
      </w:r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 xml:space="preserve">54 – 15 </w:t>
      </w:r>
      <w:r w:rsidR="0059176F">
        <w:rPr>
          <w:rFonts w:asciiTheme="majorHAnsi" w:eastAsia="Times New Roman" w:hAnsiTheme="majorHAnsi" w:cs="Times New Roman"/>
          <w:color w:val="000000"/>
          <w:sz w:val="28"/>
          <w:szCs w:val="26"/>
        </w:rPr>
        <w:t>–</w:t>
      </w:r>
      <w:r w:rsidRPr="0077081E">
        <w:rPr>
          <w:rFonts w:asciiTheme="majorHAnsi" w:eastAsia="Times New Roman" w:hAnsiTheme="majorHAnsi" w:cs="Times New Roman"/>
          <w:color w:val="000000"/>
          <w:sz w:val="28"/>
          <w:szCs w:val="26"/>
        </w:rPr>
        <w:t xml:space="preserve"> 00</w:t>
      </w:r>
    </w:p>
    <w:p w:rsidR="0059176F" w:rsidRPr="004334B1" w:rsidRDefault="0059176F" w:rsidP="005917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59176F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>Участники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>: педагоги образовательных учреждений Ленинского района (заместители директора/учителя начальных классов/старшие воспитатели/педагоги ДОУ)</w:t>
      </w:r>
    </w:p>
    <w:p w:rsidR="0059176F" w:rsidRPr="0059176F" w:rsidRDefault="0059176F" w:rsidP="00351C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ajorHAnsi" w:eastAsia="Times New Roman" w:hAnsiTheme="majorHAnsi" w:cs="Times New Roman"/>
          <w:b/>
          <w:color w:val="000000"/>
          <w:sz w:val="28"/>
          <w:szCs w:val="26"/>
          <w:lang w:val="ru-RU"/>
        </w:rPr>
      </w:pPr>
    </w:p>
    <w:tbl>
      <w:tblPr>
        <w:tblStyle w:val="aa"/>
        <w:tblW w:w="9571" w:type="dxa"/>
        <w:tblLayout w:type="fixed"/>
        <w:tblLook w:val="0400" w:firstRow="0" w:lastRow="0" w:firstColumn="0" w:lastColumn="0" w:noHBand="0" w:noVBand="1"/>
      </w:tblPr>
      <w:tblGrid>
        <w:gridCol w:w="4785"/>
        <w:gridCol w:w="4786"/>
      </w:tblGrid>
      <w:tr w:rsidR="00351CA8" w:rsidRPr="0077081E" w:rsidTr="0077081E">
        <w:tc>
          <w:tcPr>
            <w:tcW w:w="9571" w:type="dxa"/>
            <w:gridSpan w:val="2"/>
          </w:tcPr>
          <w:p w:rsidR="00CE0648" w:rsidRPr="0077081E" w:rsidRDefault="00351CA8" w:rsidP="00CE0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8.30 – 9.00  </w:t>
            </w:r>
          </w:p>
          <w:p w:rsidR="00351CA8" w:rsidRPr="0077081E" w:rsidRDefault="00351CA8" w:rsidP="00CE0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Встреч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а и регистрация гостей </w:t>
            </w:r>
          </w:p>
        </w:tc>
      </w:tr>
      <w:tr w:rsidR="00351CA8" w:rsidRPr="0077081E" w:rsidTr="0077081E">
        <w:tc>
          <w:tcPr>
            <w:tcW w:w="9571" w:type="dxa"/>
            <w:gridSpan w:val="2"/>
          </w:tcPr>
          <w:p w:rsidR="00CE064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9.00 – 9.10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Открытие. Приветственное слово Никитиной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 А.Н.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 директора МАОУ «Школа «Липовая роща</w:t>
            </w:r>
          </w:p>
        </w:tc>
      </w:tr>
      <w:tr w:rsidR="00351CA8" w:rsidRPr="0077081E" w:rsidTr="0077081E">
        <w:tc>
          <w:tcPr>
            <w:tcW w:w="4785" w:type="dxa"/>
          </w:tcPr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1 секция 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Экономическая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351CA8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Куратор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Нырова Н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Г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786" w:type="dxa"/>
          </w:tcPr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2 секция 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Математическая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»</w:t>
            </w:r>
          </w:p>
          <w:p w:rsidR="00351CA8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5"/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Куратор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: 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Черезова Н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51CA8" w:rsidRPr="0077081E" w:rsidTr="0077081E">
        <w:trPr>
          <w:trHeight w:val="3340"/>
        </w:trPr>
        <w:tc>
          <w:tcPr>
            <w:tcW w:w="4785" w:type="dxa"/>
          </w:tcPr>
          <w:p w:rsidR="008539F3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9.10–</w:t>
            </w:r>
            <w:r w:rsidR="00DC62F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9.40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Экономическая игра с элементами математики  «Путе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шествие по сказочным островам»/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старшая группа</w:t>
            </w:r>
          </w:p>
          <w:p w:rsidR="00351CA8" w:rsidRPr="0077081E" w:rsidRDefault="00E90C6A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Воспитатель первой категории  Камышева Л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Г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)</w:t>
            </w:r>
          </w:p>
          <w:p w:rsidR="008539F3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9. 50–10.20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Видеоурок  «Наши потребности и наши возможности. Планирование желаний» / 3 класс</w:t>
            </w:r>
            <w:r w:rsidR="008539F3" w:rsidRPr="0077081E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90C6A" w:rsidRPr="0077081E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  <w:lang w:val="ru-RU"/>
              </w:rPr>
              <w:t>(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Учитель первой категории Газизова А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И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="00E90C6A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4786" w:type="dxa"/>
          </w:tcPr>
          <w:p w:rsidR="008539F3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9.10–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9.40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Математическая игра-ходилка «Пчелы и медведи»/ старшая группа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Воспитатель первой категории  Конюхова Т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В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8539F3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9.50–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10.20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Научная игра «В лаборатории профессора Чудакова» (экспериментирование с элементами математики)</w:t>
            </w:r>
          </w:p>
          <w:p w:rsidR="00351CA8" w:rsidRPr="0077081E" w:rsidRDefault="00E90C6A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Воспитатель высшей категории  Рылова С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В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351CA8" w:rsidRPr="0077081E" w:rsidTr="0077081E">
        <w:trPr>
          <w:trHeight w:val="280"/>
        </w:trPr>
        <w:tc>
          <w:tcPr>
            <w:tcW w:w="9571" w:type="dxa"/>
            <w:gridSpan w:val="2"/>
          </w:tcPr>
          <w:p w:rsidR="00CE0648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10.20 – 10.40</w:t>
            </w:r>
          </w:p>
          <w:p w:rsidR="00351CA8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Кофе пауза</w:t>
            </w:r>
          </w:p>
        </w:tc>
      </w:tr>
      <w:tr w:rsidR="00351CA8" w:rsidRPr="0077081E" w:rsidTr="0077081E">
        <w:trPr>
          <w:trHeight w:val="1643"/>
        </w:trPr>
        <w:tc>
          <w:tcPr>
            <w:tcW w:w="4785" w:type="dxa"/>
          </w:tcPr>
          <w:p w:rsidR="00E90C6A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10.40–11.10 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Мастер-класс для педагогов  «На экономической волне: знакомство с миром экономики на заня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тиях  в детских садах и уроках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начальной школы»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Педа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гог  Нырова Н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Г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4786" w:type="dxa"/>
          </w:tcPr>
          <w:p w:rsidR="00E90C6A" w:rsidRPr="0077081E" w:rsidRDefault="00364725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10.40–</w:t>
            </w:r>
            <w:r w:rsidR="00351CA8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11.10 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Теоретические и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гры для педагогов «Реализация 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STEM –образования» </w:t>
            </w:r>
          </w:p>
          <w:p w:rsidR="00351CA8" w:rsidRPr="0077081E" w:rsidRDefault="00351CA8" w:rsidP="008539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Педагог Черезова Н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В</w:t>
            </w:r>
            <w:r w:rsidR="00364725"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</w:tr>
      <w:tr w:rsidR="00351CA8" w:rsidRPr="0077081E" w:rsidTr="00D158D9">
        <w:trPr>
          <w:trHeight w:val="445"/>
        </w:trPr>
        <w:tc>
          <w:tcPr>
            <w:tcW w:w="9571" w:type="dxa"/>
            <w:gridSpan w:val="2"/>
          </w:tcPr>
          <w:p w:rsidR="00CE0648" w:rsidRPr="0077081E" w:rsidRDefault="00351CA8" w:rsidP="00CE06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77081E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11.10 – 11.40</w:t>
            </w:r>
          </w:p>
          <w:p w:rsidR="00351CA8" w:rsidRPr="0077081E" w:rsidRDefault="00D158D9" w:rsidP="00D158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Подведение итогов</w:t>
            </w:r>
          </w:p>
        </w:tc>
      </w:tr>
    </w:tbl>
    <w:p w:rsidR="00667190" w:rsidRPr="001B3CB4" w:rsidRDefault="00667190" w:rsidP="000648EF">
      <w:pPr>
        <w:pStyle w:val="1"/>
        <w:jc w:val="center"/>
        <w:rPr>
          <w:rFonts w:eastAsia="Times New Roman"/>
        </w:rPr>
      </w:pPr>
      <w:bookmarkStart w:id="4" w:name="_ПРОГРАММА_ДНЯ_ОТКРЫТЫХ_2"/>
      <w:bookmarkEnd w:id="4"/>
      <w:r w:rsidRPr="001B3CB4">
        <w:rPr>
          <w:rFonts w:eastAsia="Times New Roman"/>
        </w:rPr>
        <w:lastRenderedPageBreak/>
        <w:t>ПРОГРАММА ДНЯ ОТКРЫТЫХ ДВЕРЕЙ В МБДОУ №</w:t>
      </w:r>
      <w:r w:rsidR="00D015E3" w:rsidRPr="001B3CB4">
        <w:rPr>
          <w:rFonts w:eastAsia="Times New Roman"/>
        </w:rPr>
        <w:t>1</w:t>
      </w:r>
      <w:r w:rsidRPr="001B3CB4">
        <w:rPr>
          <w:rFonts w:eastAsia="Times New Roman"/>
        </w:rPr>
        <w:t>1</w:t>
      </w:r>
    </w:p>
    <w:p w:rsidR="00D015E3" w:rsidRPr="00C72C8D" w:rsidRDefault="00D015E3" w:rsidP="00D015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 xml:space="preserve">Место проведения: </w:t>
      </w:r>
      <w:r w:rsidRPr="00D015E3">
        <w:rPr>
          <w:rFonts w:asciiTheme="majorHAnsi" w:hAnsiTheme="majorHAnsi" w:cs="Arial"/>
          <w:sz w:val="28"/>
          <w:szCs w:val="28"/>
          <w:shd w:val="clear" w:color="auto" w:fill="FFFFFF"/>
        </w:rPr>
        <w:t>г.Ижевск, Героя России Ильфата Закирова, 22 А</w:t>
      </w:r>
    </w:p>
    <w:p w:rsidR="00D015E3" w:rsidRPr="00C72C8D" w:rsidRDefault="00D015E3" w:rsidP="00D015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 xml:space="preserve">Дата проведения: 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>1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>2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 апреля 2019 года</w:t>
      </w:r>
    </w:p>
    <w:p w:rsidR="00D015E3" w:rsidRDefault="00D015E3" w:rsidP="00D015E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F737F">
        <w:rPr>
          <w:rFonts w:asciiTheme="majorHAnsi" w:eastAsia="Times New Roman" w:hAnsiTheme="majorHAnsi" w:cs="Times New Roman"/>
          <w:b/>
          <w:sz w:val="28"/>
          <w:szCs w:val="28"/>
        </w:rPr>
        <w:t>Телефон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  <w:r w:rsidRPr="00EF737F">
        <w:rPr>
          <w:rFonts w:asciiTheme="majorHAnsi" w:eastAsia="Times New Roman" w:hAnsiTheme="majorHAnsi" w:cs="Times New Roman"/>
          <w:sz w:val="28"/>
          <w:szCs w:val="28"/>
        </w:rPr>
        <w:t xml:space="preserve">+7 (3412) </w:t>
      </w:r>
      <w:r w:rsidR="0077081E" w:rsidRPr="0077081E">
        <w:rPr>
          <w:rFonts w:asciiTheme="majorHAnsi" w:eastAsia="Times New Roman" w:hAnsiTheme="majorHAnsi" w:cs="Times New Roman"/>
          <w:sz w:val="28"/>
          <w:szCs w:val="28"/>
        </w:rPr>
        <w:t>271385</w:t>
      </w:r>
    </w:p>
    <w:p w:rsidR="0059176F" w:rsidRPr="004334B1" w:rsidRDefault="0059176F" w:rsidP="005917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59176F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>Участники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>: педагоги образовательных учреждений Первомайского района (заместители директора/учителя начальных классов/старшие воспитатели/педагоги ДОУ)</w:t>
      </w:r>
    </w:p>
    <w:p w:rsidR="00D015E3" w:rsidRPr="0059176F" w:rsidRDefault="00D015E3" w:rsidP="00D015E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7154"/>
        <w:gridCol w:w="1701"/>
      </w:tblGrid>
      <w:tr w:rsidR="00233396" w:rsidRPr="00254D21" w:rsidTr="00233396">
        <w:tc>
          <w:tcPr>
            <w:tcW w:w="643" w:type="dxa"/>
          </w:tcPr>
          <w:p w:rsidR="00233396" w:rsidRPr="0077081E" w:rsidRDefault="00233396" w:rsidP="003E1C8D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77081E">
              <w:rPr>
                <w:rFonts w:ascii="Cambria" w:hAnsi="Cambria"/>
                <w:sz w:val="28"/>
                <w:szCs w:val="28"/>
              </w:rPr>
              <w:t>№</w:t>
            </w:r>
          </w:p>
        </w:tc>
        <w:tc>
          <w:tcPr>
            <w:tcW w:w="7154" w:type="dxa"/>
          </w:tcPr>
          <w:p w:rsidR="00233396" w:rsidRPr="0077081E" w:rsidRDefault="00233396" w:rsidP="003E1C8D">
            <w:pPr>
              <w:spacing w:after="0"/>
              <w:jc w:val="center"/>
              <w:rPr>
                <w:rFonts w:ascii="Cambria" w:hAnsi="Cambria"/>
                <w:sz w:val="28"/>
                <w:szCs w:val="28"/>
              </w:rPr>
            </w:pPr>
            <w:r w:rsidRPr="0077081E">
              <w:rPr>
                <w:rFonts w:ascii="Cambria" w:hAnsi="Cambria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233396" w:rsidRPr="0077081E" w:rsidRDefault="00233396" w:rsidP="003E1C8D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77081E">
              <w:rPr>
                <w:rFonts w:ascii="Cambria" w:hAnsi="Cambria"/>
                <w:sz w:val="28"/>
                <w:szCs w:val="28"/>
              </w:rPr>
              <w:t xml:space="preserve">Время </w:t>
            </w:r>
          </w:p>
        </w:tc>
      </w:tr>
      <w:tr w:rsidR="00233396" w:rsidRPr="00254D21" w:rsidTr="00233396">
        <w:tc>
          <w:tcPr>
            <w:tcW w:w="643" w:type="dxa"/>
          </w:tcPr>
          <w:p w:rsidR="00233396" w:rsidRPr="0077081E" w:rsidRDefault="00233396" w:rsidP="00233396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</w:tcPr>
          <w:p w:rsidR="00233396" w:rsidRPr="0077081E" w:rsidRDefault="00233396" w:rsidP="003E1C8D">
            <w:pPr>
              <w:spacing w:after="0"/>
              <w:rPr>
                <w:rFonts w:ascii="Cambria" w:hAnsi="Cambria"/>
                <w:sz w:val="28"/>
                <w:szCs w:val="28"/>
              </w:rPr>
            </w:pP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Встреча гостей</w:t>
            </w:r>
          </w:p>
        </w:tc>
        <w:tc>
          <w:tcPr>
            <w:tcW w:w="1701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8.45- 9.00 </w:t>
            </w:r>
          </w:p>
          <w:p w:rsidR="00233396" w:rsidRPr="0077081E" w:rsidRDefault="00233396" w:rsidP="003E1C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233396" w:rsidRPr="00254D21" w:rsidTr="00233396">
        <w:tc>
          <w:tcPr>
            <w:tcW w:w="643" w:type="dxa"/>
          </w:tcPr>
          <w:p w:rsidR="00233396" w:rsidRPr="0077081E" w:rsidRDefault="00233396" w:rsidP="00233396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</w:tcPr>
          <w:p w:rsidR="00233396" w:rsidRPr="0077081E" w:rsidRDefault="00233396" w:rsidP="003E1C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Приветственное слово заведующей Ф.Б.Умаровой (фильм)</w:t>
            </w:r>
          </w:p>
        </w:tc>
        <w:tc>
          <w:tcPr>
            <w:tcW w:w="1701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9.00- 9.1</w:t>
            </w: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233396" w:rsidRPr="00254D21" w:rsidTr="00233396">
        <w:tc>
          <w:tcPr>
            <w:tcW w:w="643" w:type="dxa"/>
          </w:tcPr>
          <w:p w:rsidR="00233396" w:rsidRPr="0077081E" w:rsidRDefault="00233396" w:rsidP="00233396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</w:tcPr>
          <w:p w:rsidR="00233396" w:rsidRPr="00233396" w:rsidRDefault="00233396" w:rsidP="003E1C8D">
            <w:pPr>
              <w:spacing w:after="0"/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</w:pPr>
            <w:r w:rsidRPr="0023339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 xml:space="preserve">Презентация </w:t>
            </w:r>
            <w:r w:rsidRPr="0023339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233396">
              <w:rPr>
                <w:rFonts w:ascii="Cambria" w:hAnsi="Cambria"/>
                <w:color w:val="000000"/>
                <w:sz w:val="28"/>
                <w:szCs w:val="28"/>
              </w:rPr>
              <w:t>Организации</w:t>
            </w:r>
            <w:r w:rsidRPr="00233396"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r w:rsidRPr="00233396">
              <w:rPr>
                <w:rFonts w:ascii="Cambria" w:hAnsi="Cambria"/>
                <w:color w:val="000000"/>
                <w:sz w:val="28"/>
                <w:szCs w:val="28"/>
              </w:rPr>
              <w:t>работы в</w:t>
            </w:r>
            <w:r w:rsidRPr="00233396">
              <w:rPr>
                <w:rFonts w:ascii="Cambria" w:hAnsi="Cambria"/>
                <w:color w:val="000000"/>
                <w:sz w:val="28"/>
                <w:szCs w:val="28"/>
              </w:rPr>
              <w:t xml:space="preserve"> </w:t>
            </w:r>
            <w:r w:rsidRPr="00233396">
              <w:rPr>
                <w:rFonts w:ascii="Cambria" w:hAnsi="Cambria"/>
                <w:color w:val="000000"/>
                <w:sz w:val="28"/>
                <w:szCs w:val="28"/>
                <w:lang w:val="ru-RU"/>
              </w:rPr>
              <w:t>ДОУ</w:t>
            </w:r>
            <w:r w:rsidRPr="00233396">
              <w:rPr>
                <w:rFonts w:ascii="Cambria" w:hAnsi="Cambria"/>
                <w:color w:val="000000"/>
                <w:sz w:val="28"/>
                <w:szCs w:val="28"/>
              </w:rPr>
              <w:t xml:space="preserve"> по реализации STEM-образования</w:t>
            </w:r>
            <w:r w:rsidRPr="0023339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»</w:t>
            </w:r>
          </w:p>
          <w:p w:rsidR="00233396" w:rsidRPr="00233396" w:rsidRDefault="00233396" w:rsidP="003E1C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3396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  <w:lang w:val="ru-RU"/>
              </w:rPr>
              <w:t>Старший воспитатель Кузнецова Лариса Рудольфовна</w:t>
            </w:r>
          </w:p>
        </w:tc>
        <w:tc>
          <w:tcPr>
            <w:tcW w:w="1701" w:type="dxa"/>
          </w:tcPr>
          <w:p w:rsidR="00233396" w:rsidRPr="00233396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233396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9.10- 9.20</w:t>
            </w:r>
          </w:p>
        </w:tc>
      </w:tr>
      <w:tr w:rsidR="00233396" w:rsidRPr="00254D21" w:rsidTr="00233396">
        <w:tc>
          <w:tcPr>
            <w:tcW w:w="643" w:type="dxa"/>
          </w:tcPr>
          <w:p w:rsidR="00233396" w:rsidRPr="0077081E" w:rsidRDefault="00233396" w:rsidP="00233396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</w:tcPr>
          <w:p w:rsidR="00233396" w:rsidRPr="0077081E" w:rsidRDefault="00233396" w:rsidP="003E1C8D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Экскурсия по ДОУ ( музей-экспозиция «Наш Герой», «Моя многонациональная Удмуртия»</w:t>
            </w:r>
          </w:p>
        </w:tc>
        <w:tc>
          <w:tcPr>
            <w:tcW w:w="1701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9.20- 9.40</w:t>
            </w:r>
          </w:p>
        </w:tc>
      </w:tr>
      <w:tr w:rsidR="00233396" w:rsidRPr="00254D21" w:rsidTr="00233396">
        <w:tc>
          <w:tcPr>
            <w:tcW w:w="643" w:type="dxa"/>
          </w:tcPr>
          <w:p w:rsidR="00233396" w:rsidRPr="0077081E" w:rsidRDefault="00233396" w:rsidP="00233396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Мастер- класс по робототехнике «Голодный аллигатор» Рябчикова Александра Сергеевна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 (воспитатель)</w:t>
            </w:r>
          </w:p>
        </w:tc>
        <w:tc>
          <w:tcPr>
            <w:tcW w:w="1701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9.40-10.2</w:t>
            </w: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233396" w:rsidRPr="00254D21" w:rsidTr="00233396">
        <w:tc>
          <w:tcPr>
            <w:tcW w:w="643" w:type="dxa"/>
          </w:tcPr>
          <w:p w:rsidR="00233396" w:rsidRPr="0077081E" w:rsidRDefault="00233396" w:rsidP="00233396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Совместная деятельность взрослого с детьми старшая гр. «Космос-это здорово» Тифлисова Ирина Николаевна (воспитатель первая квалификационная категория)</w:t>
            </w:r>
          </w:p>
        </w:tc>
        <w:tc>
          <w:tcPr>
            <w:tcW w:w="1701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10.20-10.</w:t>
            </w: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233396" w:rsidRPr="00254D21" w:rsidTr="00233396">
        <w:tc>
          <w:tcPr>
            <w:tcW w:w="643" w:type="dxa"/>
          </w:tcPr>
          <w:p w:rsidR="00233396" w:rsidRPr="0077081E" w:rsidRDefault="00233396" w:rsidP="00233396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Кофе-пауза</w:t>
            </w:r>
          </w:p>
        </w:tc>
        <w:tc>
          <w:tcPr>
            <w:tcW w:w="1701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10.50-11.0</w:t>
            </w: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  <w:tr w:rsidR="00233396" w:rsidRPr="00254D21" w:rsidTr="00233396">
        <w:tc>
          <w:tcPr>
            <w:tcW w:w="643" w:type="dxa"/>
          </w:tcPr>
          <w:p w:rsidR="00233396" w:rsidRPr="0077081E" w:rsidRDefault="00233396" w:rsidP="00233396">
            <w:pPr>
              <w:numPr>
                <w:ilvl w:val="0"/>
                <w:numId w:val="14"/>
              </w:numPr>
              <w:spacing w:after="0"/>
              <w:rPr>
                <w:rFonts w:ascii="Cambria" w:hAnsi="Cambria"/>
                <w:color w:val="000000"/>
                <w:sz w:val="28"/>
                <w:szCs w:val="28"/>
              </w:rPr>
            </w:pPr>
          </w:p>
        </w:tc>
        <w:tc>
          <w:tcPr>
            <w:tcW w:w="7154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Обмен мнениями, рефлексия</w:t>
            </w:r>
          </w:p>
        </w:tc>
        <w:tc>
          <w:tcPr>
            <w:tcW w:w="1701" w:type="dxa"/>
          </w:tcPr>
          <w:p w:rsidR="00233396" w:rsidRPr="0077081E" w:rsidRDefault="00233396" w:rsidP="003E1C8D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11.00-11.2</w:t>
            </w:r>
            <w:r w:rsidRPr="0077081E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0</w:t>
            </w:r>
          </w:p>
        </w:tc>
      </w:tr>
    </w:tbl>
    <w:p w:rsidR="00233396" w:rsidRDefault="00233396"/>
    <w:p w:rsidR="00C11DB2" w:rsidRDefault="00233396">
      <w:r>
        <w:br w:type="page"/>
      </w:r>
    </w:p>
    <w:p w:rsidR="008766F0" w:rsidRPr="001B3CB4" w:rsidRDefault="008766F0" w:rsidP="0024589B">
      <w:pPr>
        <w:pStyle w:val="1"/>
        <w:jc w:val="center"/>
        <w:rPr>
          <w:rFonts w:eastAsia="Times New Roman"/>
        </w:rPr>
      </w:pPr>
      <w:bookmarkStart w:id="5" w:name="_ПРОГРАММА_ДНЯ_ОТКРЫТЫХ_3"/>
      <w:bookmarkStart w:id="6" w:name="_ПРОГРАММА_ДНЯ_ОТКРЫТЫХ_4"/>
      <w:bookmarkEnd w:id="5"/>
      <w:bookmarkEnd w:id="6"/>
      <w:r w:rsidRPr="001B3CB4">
        <w:rPr>
          <w:rFonts w:eastAsia="Times New Roman"/>
        </w:rPr>
        <w:lastRenderedPageBreak/>
        <w:t>ПРОГРАММА ДНЯ ОТКРЫТЫХ ДВЕРЕЙ В МБДОУ №90</w:t>
      </w:r>
    </w:p>
    <w:p w:rsidR="008766F0" w:rsidRPr="008766F0" w:rsidRDefault="008766F0" w:rsidP="0024589B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8766F0">
        <w:rPr>
          <w:rFonts w:asciiTheme="majorHAnsi" w:eastAsia="Times New Roman" w:hAnsiTheme="majorHAnsi" w:cs="Times New Roman"/>
          <w:b/>
          <w:sz w:val="26"/>
          <w:szCs w:val="26"/>
          <w:lang w:val="ru-RU"/>
        </w:rPr>
        <w:t xml:space="preserve">Место проведения: </w:t>
      </w:r>
      <w:r w:rsidRPr="008766F0">
        <w:rPr>
          <w:rFonts w:asciiTheme="majorHAnsi" w:hAnsiTheme="majorHAnsi" w:cs="Arial"/>
          <w:sz w:val="26"/>
          <w:szCs w:val="26"/>
          <w:shd w:val="clear" w:color="auto" w:fill="FFFFFF"/>
        </w:rPr>
        <w:t xml:space="preserve">Ижевск, ул. Автозаводская, д. 40 </w:t>
      </w:r>
    </w:p>
    <w:p w:rsidR="008766F0" w:rsidRPr="008766F0" w:rsidRDefault="008766F0" w:rsidP="0024589B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both"/>
        <w:rPr>
          <w:rFonts w:asciiTheme="majorHAnsi" w:eastAsia="Times New Roman" w:hAnsiTheme="majorHAnsi" w:cs="Times New Roman"/>
          <w:b/>
          <w:sz w:val="26"/>
          <w:szCs w:val="26"/>
        </w:rPr>
      </w:pPr>
      <w:r w:rsidRPr="008766F0">
        <w:rPr>
          <w:rFonts w:asciiTheme="majorHAnsi" w:eastAsia="Times New Roman" w:hAnsiTheme="majorHAnsi" w:cs="Times New Roman"/>
          <w:b/>
          <w:sz w:val="26"/>
          <w:szCs w:val="26"/>
        </w:rPr>
        <w:t xml:space="preserve">Дата проведения: </w:t>
      </w:r>
      <w:r w:rsidRPr="008766F0">
        <w:rPr>
          <w:rFonts w:asciiTheme="majorHAnsi" w:eastAsia="Times New Roman" w:hAnsiTheme="majorHAnsi" w:cs="Times New Roman"/>
          <w:sz w:val="26"/>
          <w:szCs w:val="26"/>
        </w:rPr>
        <w:t>1</w:t>
      </w:r>
      <w:r w:rsidRPr="008766F0">
        <w:rPr>
          <w:rFonts w:asciiTheme="majorHAnsi" w:eastAsia="Times New Roman" w:hAnsiTheme="majorHAnsi" w:cs="Times New Roman"/>
          <w:sz w:val="26"/>
          <w:szCs w:val="26"/>
          <w:lang w:val="ru-RU"/>
        </w:rPr>
        <w:t>6</w:t>
      </w:r>
      <w:r w:rsidRPr="008766F0">
        <w:rPr>
          <w:rFonts w:asciiTheme="majorHAnsi" w:eastAsia="Times New Roman" w:hAnsiTheme="majorHAnsi" w:cs="Times New Roman"/>
          <w:sz w:val="26"/>
          <w:szCs w:val="26"/>
        </w:rPr>
        <w:t xml:space="preserve"> апреля 2019 года</w:t>
      </w:r>
    </w:p>
    <w:p w:rsidR="008766F0" w:rsidRPr="008766F0" w:rsidRDefault="008766F0" w:rsidP="0024589B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jc w:val="both"/>
        <w:rPr>
          <w:rFonts w:asciiTheme="majorHAnsi" w:hAnsiTheme="majorHAnsi" w:cs="Arial"/>
          <w:sz w:val="26"/>
          <w:szCs w:val="26"/>
          <w:shd w:val="clear" w:color="auto" w:fill="FFFFFF"/>
        </w:rPr>
      </w:pPr>
      <w:r w:rsidRPr="008766F0">
        <w:rPr>
          <w:rFonts w:asciiTheme="majorHAnsi" w:eastAsia="Times New Roman" w:hAnsiTheme="majorHAnsi" w:cs="Times New Roman"/>
          <w:b/>
          <w:sz w:val="26"/>
          <w:szCs w:val="26"/>
        </w:rPr>
        <w:t>Телефон</w:t>
      </w:r>
      <w:r w:rsidRPr="008766F0">
        <w:rPr>
          <w:rFonts w:asciiTheme="majorHAnsi" w:eastAsia="Times New Roman" w:hAnsiTheme="majorHAnsi" w:cs="Times New Roman"/>
          <w:sz w:val="26"/>
          <w:szCs w:val="26"/>
        </w:rPr>
        <w:t xml:space="preserve">: +7 (3412) </w:t>
      </w:r>
      <w:r w:rsidRPr="008766F0">
        <w:rPr>
          <w:rFonts w:asciiTheme="majorHAnsi" w:hAnsiTheme="majorHAnsi" w:cs="Arial"/>
          <w:sz w:val="26"/>
          <w:szCs w:val="26"/>
          <w:shd w:val="clear" w:color="auto" w:fill="FFFFFF"/>
        </w:rPr>
        <w:t>508-306</w:t>
      </w:r>
    </w:p>
    <w:p w:rsidR="008766F0" w:rsidRPr="008766F0" w:rsidRDefault="008766F0" w:rsidP="0024589B">
      <w:pPr>
        <w:pBdr>
          <w:top w:val="nil"/>
          <w:left w:val="nil"/>
          <w:bottom w:val="nil"/>
          <w:right w:val="nil"/>
          <w:between w:val="nil"/>
        </w:pBdr>
        <w:spacing w:after="0"/>
        <w:ind w:left="-567"/>
        <w:rPr>
          <w:rFonts w:asciiTheme="majorHAnsi" w:eastAsia="Times New Roman" w:hAnsiTheme="majorHAnsi" w:cs="Times New Roman"/>
          <w:b/>
          <w:sz w:val="26"/>
          <w:szCs w:val="26"/>
          <w:lang w:val="ru-RU"/>
        </w:rPr>
      </w:pPr>
      <w:r w:rsidRPr="008766F0">
        <w:rPr>
          <w:rFonts w:asciiTheme="majorHAnsi" w:eastAsia="Times New Roman" w:hAnsiTheme="majorHAnsi" w:cs="Times New Roman"/>
          <w:b/>
          <w:sz w:val="26"/>
          <w:szCs w:val="26"/>
          <w:lang w:val="ru-RU"/>
        </w:rPr>
        <w:t>Участники</w:t>
      </w:r>
      <w:r w:rsidRPr="008766F0">
        <w:rPr>
          <w:rFonts w:asciiTheme="majorHAnsi" w:eastAsia="Times New Roman" w:hAnsiTheme="majorHAnsi" w:cs="Times New Roman"/>
          <w:sz w:val="26"/>
          <w:szCs w:val="26"/>
          <w:lang w:val="ru-RU"/>
        </w:rPr>
        <w:t>: педагоги образовательных учреждений Устиновского района (заместители директора/учителя начальных классов/старшие воспитатели/педагоги ДОУ)</w:t>
      </w: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701"/>
        <w:gridCol w:w="2127"/>
        <w:gridCol w:w="2409"/>
        <w:gridCol w:w="1985"/>
        <w:gridCol w:w="1984"/>
      </w:tblGrid>
      <w:tr w:rsidR="008766F0" w:rsidRPr="00C11DB2" w:rsidTr="0024589B">
        <w:trPr>
          <w:trHeight w:val="3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8766F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Время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8766F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Место</w:t>
            </w: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8.30-9.00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Регистрация гостей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Фойе </w:t>
            </w: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9.00-9.05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Видео-ролик «Детский сад №90» - STEM град для современных детей г.Ижевска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2458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Музыкальный зал</w:t>
            </w: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9.00-9.15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Приветственное слово, </w:t>
            </w: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«Информационная справка по истории и особенностях построения образовательной деятельности в МБДОУ №90»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9.15-9.35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Сообщение «Актуальность и особенности парциальной программы «STEM – образован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ие детей дошкольного возраста»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9.35-9.50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Сообщение «Включение родителей воспитанников «Детского сада №90» в реализацию задач парциальной программы «STEM – образование детей дошкольного возраста». Основные моменты.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9.50-10.00</w:t>
            </w:r>
          </w:p>
        </w:tc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Распределение гостей на  два потока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8766F0" w:rsidRPr="00C11DB2" w:rsidTr="0024589B">
        <w:tc>
          <w:tcPr>
            <w:tcW w:w="107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План работы по группам</w:t>
            </w: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Время</w:t>
            </w:r>
          </w:p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2458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8766F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Место/время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2458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Место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  <w:lang w:val="ru-RU"/>
              </w:rPr>
              <w:t>/время</w:t>
            </w: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проведения</w:t>
            </w:r>
          </w:p>
        </w:tc>
      </w:tr>
      <w:tr w:rsidR="008766F0" w:rsidRPr="00C11DB2" w:rsidTr="0024589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6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Группа №1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Группа  №2</w:t>
            </w:r>
          </w:p>
        </w:tc>
      </w:tr>
      <w:tr w:rsidR="008766F0" w:rsidRPr="00C11DB2" w:rsidTr="0024589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ind w:right="34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10.00-10.20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2458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Экскурсия «Чтобы ребенку было интересно»,</w:t>
            </w:r>
            <w:r w:rsidR="0024589B">
              <w:rPr>
                <w:rFonts w:asciiTheme="majorHAnsi" w:eastAsia="Times New Roman" w:hAnsiTheme="majorHAnsi" w:cs="Times New Roman"/>
                <w:sz w:val="26"/>
                <w:szCs w:val="26"/>
                <w:lang w:val="ru-RU"/>
              </w:rPr>
              <w:t xml:space="preserve"> </w:t>
            </w: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образовательное пр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остранство «Детского сада №90»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2458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STEM-студия, фойе и коридоры детского сада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НОД с использованием STEM – оборудования для детей среднего дошкольного возраста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Группа «ЭкоЗнайки»</w:t>
            </w: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10.20-10.45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НОД с использованием STEM – оборудования для детей старшего дошкольного возраста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2458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24589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 Экскурсия «Чтобы ребенку было интересно»,</w:t>
            </w:r>
            <w:r w:rsidR="0024589B">
              <w:rPr>
                <w:rFonts w:asciiTheme="majorHAnsi" w:eastAsia="Times New Roman" w:hAnsiTheme="majorHAnsi" w:cs="Times New Roman"/>
                <w:sz w:val="26"/>
                <w:szCs w:val="26"/>
                <w:lang w:val="ru-RU"/>
              </w:rPr>
              <w:t xml:space="preserve"> </w:t>
            </w: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образовательное п</w:t>
            </w: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ространство «Детского сада №90»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STEM-студия, фойе и коридоры детского сада</w:t>
            </w: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8</w:t>
            </w:r>
          </w:p>
        </w:tc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Кофе-пауза</w:t>
            </w: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11.00-11.20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Мастер-класс по использованию в образовательной деятельности  математических весов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Воспитатель Веслова Л.А.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Музыкальный зал</w:t>
            </w:r>
          </w:p>
          <w:p w:rsidR="008766F0" w:rsidRPr="00C11DB2" w:rsidRDefault="008766F0" w:rsidP="004D4EDE">
            <w:pP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8766F0" w:rsidRPr="00C11DB2" w:rsidTr="0024589B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11.20-11.40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Мастер- класс по техническому творчеству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Воспитатель Шадрина С.В.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  <w:tr w:rsidR="008766F0" w:rsidRPr="00C11DB2" w:rsidTr="002458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 w:rsidRPr="00C11DB2">
              <w:rPr>
                <w:rFonts w:asciiTheme="majorHAnsi" w:eastAsia="Times New Roman" w:hAnsiTheme="majorHAnsi" w:cs="Times New Roman"/>
                <w:sz w:val="26"/>
                <w:szCs w:val="26"/>
              </w:rPr>
              <w:t xml:space="preserve">11.40-12.00 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8766F0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  <w:r>
              <w:rPr>
                <w:rFonts w:asciiTheme="majorHAnsi" w:eastAsia="Times New Roman" w:hAnsiTheme="majorHAnsi" w:cs="Times New Roman"/>
                <w:sz w:val="26"/>
                <w:szCs w:val="26"/>
              </w:rPr>
              <w:t>Подведение итогов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66F0" w:rsidRPr="00C11DB2" w:rsidRDefault="008766F0" w:rsidP="004D4ED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6"/>
                <w:szCs w:val="26"/>
              </w:rPr>
            </w:pPr>
          </w:p>
        </w:tc>
      </w:tr>
    </w:tbl>
    <w:p w:rsidR="0024589B" w:rsidRDefault="0024589B" w:rsidP="000648EF">
      <w:pPr>
        <w:pStyle w:val="1"/>
        <w:jc w:val="center"/>
        <w:rPr>
          <w:rFonts w:eastAsia="Times New Roman"/>
        </w:rPr>
      </w:pPr>
    </w:p>
    <w:p w:rsidR="0024589B" w:rsidRDefault="0024589B">
      <w:pPr>
        <w:rPr>
          <w:rFonts w:asciiTheme="majorHAnsi" w:eastAsia="Times New Roman" w:hAnsiTheme="majorHAnsi" w:cstheme="majorBidi"/>
          <w:color w:val="365F91" w:themeColor="accent1" w:themeShade="BF"/>
          <w:sz w:val="32"/>
          <w:szCs w:val="32"/>
        </w:rPr>
      </w:pPr>
      <w:r>
        <w:rPr>
          <w:rFonts w:eastAsia="Times New Roman"/>
        </w:rPr>
        <w:br w:type="page"/>
      </w:r>
    </w:p>
    <w:p w:rsidR="00824951" w:rsidRPr="001B3CB4" w:rsidRDefault="00824951" w:rsidP="000648EF">
      <w:pPr>
        <w:pStyle w:val="1"/>
        <w:jc w:val="center"/>
        <w:rPr>
          <w:rFonts w:eastAsia="Times New Roman"/>
        </w:rPr>
      </w:pPr>
      <w:r w:rsidRPr="001B3CB4">
        <w:rPr>
          <w:rFonts w:eastAsia="Times New Roman"/>
        </w:rPr>
        <w:lastRenderedPageBreak/>
        <w:t>ПРОГРАММА ДНЯ ОТКРЫТЫХ ДВЕРЕЙ В МБДОУ №141</w:t>
      </w:r>
    </w:p>
    <w:p w:rsidR="00824951" w:rsidRDefault="00824951" w:rsidP="008249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 xml:space="preserve">Место проведения: </w:t>
      </w:r>
      <w:r w:rsidRPr="00667190">
        <w:rPr>
          <w:rFonts w:asciiTheme="majorHAnsi" w:eastAsia="Times New Roman" w:hAnsiTheme="majorHAnsi" w:cs="Times New Roman"/>
          <w:sz w:val="28"/>
          <w:szCs w:val="28"/>
        </w:rPr>
        <w:t>Ижевск, 50 лет Пионерии, 33</w:t>
      </w:r>
    </w:p>
    <w:p w:rsidR="00824951" w:rsidRPr="00C72C8D" w:rsidRDefault="00824951" w:rsidP="008249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 xml:space="preserve">Дата проведения: 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>1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>7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 апреля 2019 года</w:t>
      </w:r>
    </w:p>
    <w:p w:rsidR="00667190" w:rsidRDefault="00824951" w:rsidP="008249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EF737F">
        <w:rPr>
          <w:rFonts w:asciiTheme="majorHAnsi" w:eastAsia="Times New Roman" w:hAnsiTheme="majorHAnsi" w:cs="Times New Roman"/>
          <w:b/>
          <w:sz w:val="28"/>
          <w:szCs w:val="28"/>
        </w:rPr>
        <w:t>Телефон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  <w:r w:rsidRPr="00EF737F">
        <w:rPr>
          <w:rFonts w:asciiTheme="majorHAnsi" w:eastAsia="Times New Roman" w:hAnsiTheme="majorHAnsi" w:cs="Times New Roman"/>
          <w:sz w:val="28"/>
          <w:szCs w:val="28"/>
        </w:rPr>
        <w:t xml:space="preserve">+7 (3412) </w:t>
      </w:r>
      <w:r w:rsidRPr="00824951">
        <w:rPr>
          <w:rFonts w:asciiTheme="majorHAnsi" w:eastAsia="Times New Roman" w:hAnsiTheme="majorHAnsi" w:cs="Times New Roman"/>
          <w:sz w:val="28"/>
          <w:szCs w:val="28"/>
        </w:rPr>
        <w:t>43-17-67</w:t>
      </w:r>
      <w:r w:rsidR="00667190" w:rsidRPr="00EF737F">
        <w:rPr>
          <w:rFonts w:asciiTheme="majorHAnsi" w:eastAsia="Times New Roman" w:hAnsiTheme="majorHAnsi" w:cs="Times New Roman"/>
          <w:sz w:val="28"/>
          <w:szCs w:val="28"/>
        </w:rPr>
        <w:t xml:space="preserve"> </w:t>
      </w:r>
    </w:p>
    <w:p w:rsidR="0059176F" w:rsidRPr="004334B1" w:rsidRDefault="0059176F" w:rsidP="0059176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59176F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>Участники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 xml:space="preserve">: педагоги образовательных учреждений </w:t>
      </w:r>
      <w:r w:rsidR="00981E50">
        <w:rPr>
          <w:rFonts w:asciiTheme="majorHAnsi" w:eastAsia="Times New Roman" w:hAnsiTheme="majorHAnsi" w:cs="Times New Roman"/>
          <w:sz w:val="28"/>
          <w:szCs w:val="28"/>
          <w:lang w:val="ru-RU"/>
        </w:rPr>
        <w:t>Октябрьского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 xml:space="preserve"> района (заместители директора/учителя начальных классов/старшие воспитатели/педагоги ДОУ)</w:t>
      </w:r>
    </w:p>
    <w:p w:rsidR="00667190" w:rsidRPr="00C72C8D" w:rsidRDefault="00667190" w:rsidP="0066719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tbl>
      <w:tblPr>
        <w:tblW w:w="101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7579"/>
        <w:gridCol w:w="1950"/>
      </w:tblGrid>
      <w:tr w:rsidR="00667190" w:rsidRPr="00824951" w:rsidTr="008249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90" w:rsidRPr="00824951" w:rsidRDefault="00667190" w:rsidP="00824951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24951">
              <w:rPr>
                <w:rFonts w:asciiTheme="majorHAnsi" w:eastAsia="Times New Roman" w:hAnsiTheme="majorHAnsi" w:cs="Times New Roman"/>
                <w:sz w:val="28"/>
                <w:szCs w:val="28"/>
              </w:rPr>
              <w:t>№</w:t>
            </w: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90" w:rsidRPr="00824951" w:rsidRDefault="00667190" w:rsidP="0082495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24951">
              <w:rPr>
                <w:rFonts w:asciiTheme="majorHAnsi" w:eastAsia="Times New Roman" w:hAnsiTheme="majorHAnsi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90" w:rsidRPr="00824951" w:rsidRDefault="00667190" w:rsidP="0082495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24951">
              <w:rPr>
                <w:rFonts w:asciiTheme="majorHAnsi" w:eastAsia="Times New Roman" w:hAnsiTheme="majorHAnsi" w:cs="Times New Roman"/>
                <w:sz w:val="28"/>
                <w:szCs w:val="28"/>
              </w:rPr>
              <w:t>Время</w:t>
            </w:r>
          </w:p>
        </w:tc>
      </w:tr>
      <w:tr w:rsidR="00667190" w:rsidRPr="00824951" w:rsidTr="008249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90" w:rsidRPr="00824951" w:rsidRDefault="00667190" w:rsidP="008249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90" w:rsidRPr="00824951" w:rsidRDefault="00667190" w:rsidP="00824951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2495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Регистрация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190" w:rsidRPr="00824951" w:rsidRDefault="00667190" w:rsidP="008249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82495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8.45-9.00</w:t>
            </w:r>
          </w:p>
        </w:tc>
      </w:tr>
      <w:tr w:rsidR="00824951" w:rsidRPr="00824951" w:rsidTr="008249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824951" w:rsidRDefault="00824951" w:rsidP="008249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9.00  Вступительная часть.  </w:t>
            </w:r>
          </w:p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Теоретическое  выступление  ст.воспитателя  Погосян Е.А. по теме: </w:t>
            </w: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  <w:lang w:val="ru-RU"/>
              </w:rPr>
              <w:t xml:space="preserve"> </w:t>
            </w: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"Система   организации работы  в МБДОУ№141 по реализации STEM-образования" (презентация, видео-ролик)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824951" w:rsidRDefault="00824951" w:rsidP="0082495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24951">
              <w:rPr>
                <w:rFonts w:asciiTheme="majorHAnsi" w:eastAsia="Times New Roman" w:hAnsiTheme="majorHAnsi" w:cs="Times New Roman"/>
                <w:sz w:val="28"/>
                <w:szCs w:val="28"/>
              </w:rPr>
              <w:t>9.00-9.10</w:t>
            </w:r>
          </w:p>
        </w:tc>
      </w:tr>
      <w:tr w:rsidR="00824951" w:rsidRPr="00824951" w:rsidTr="008249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824951" w:rsidRDefault="00824951" w:rsidP="008249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Открытое занятие  STEM-модуль «Лего-студия» воспитатель Белокрылова Анна Евгеньевна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824951" w:rsidRDefault="00824951" w:rsidP="0082495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2495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9.10-9.40</w:t>
            </w:r>
          </w:p>
        </w:tc>
      </w:tr>
      <w:tr w:rsidR="00824951" w:rsidRPr="00824951" w:rsidTr="008249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824951" w:rsidRDefault="00824951" w:rsidP="008249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Открытое занятие  STEM-модуль «Робототехника» воспитатель Мокрушина Ольга Анатольевна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824951" w:rsidRDefault="00824951" w:rsidP="0082495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24951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9.40-</w:t>
            </w:r>
            <w:r w:rsidRPr="00824951">
              <w:rPr>
                <w:rFonts w:asciiTheme="majorHAnsi" w:eastAsia="Times New Roman" w:hAnsiTheme="majorHAnsi" w:cs="Times New Roman"/>
                <w:sz w:val="28"/>
                <w:szCs w:val="28"/>
              </w:rPr>
              <w:t>10.00</w:t>
            </w:r>
          </w:p>
        </w:tc>
      </w:tr>
      <w:tr w:rsidR="00824951" w:rsidRPr="00824951" w:rsidTr="00824951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824951" w:rsidRDefault="00824951" w:rsidP="00824951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r w:rsidRPr="00D42806">
              <w:rPr>
                <w:rFonts w:asciiTheme="majorHAnsi" w:eastAsia="Times New Roman" w:hAnsiTheme="majorHAnsi" w:cs="Times New Roman"/>
                <w:sz w:val="28"/>
                <w:szCs w:val="28"/>
              </w:rPr>
              <w:t>OPEN SPACE</w:t>
            </w:r>
          </w:p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Практикум STEM-модуль «Мультстудия»-воспитатель  Васильева Анастасия Алексеевна;</w:t>
            </w:r>
          </w:p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Практикум STEM-модуль «Экспериментирование»:</w:t>
            </w:r>
          </w:p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- цифровая лаборатория «Наураша»-воспитатель  Загребина Ольга Александровна;</w:t>
            </w:r>
          </w:p>
          <w:p w:rsidR="00824951" w:rsidRPr="00D42806" w:rsidRDefault="00824951" w:rsidP="00824951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</w:pPr>
            <w:r w:rsidRPr="00D42806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- цифровой микроскоп «Микромед Эврика»- воспитатель  Капустина Наталья Владимировна.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951" w:rsidRPr="00824951" w:rsidRDefault="00824951" w:rsidP="00824951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824951">
              <w:rPr>
                <w:rFonts w:asciiTheme="majorHAnsi" w:eastAsia="Times New Roman" w:hAnsiTheme="majorHAnsi" w:cs="Times New Roman"/>
                <w:sz w:val="28"/>
                <w:szCs w:val="28"/>
              </w:rPr>
              <w:t>10.00-11.00</w:t>
            </w:r>
          </w:p>
        </w:tc>
      </w:tr>
    </w:tbl>
    <w:p w:rsidR="002E572C" w:rsidRDefault="00667190" w:rsidP="008249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="002E572C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:rsidR="002E572C" w:rsidRDefault="002E572C" w:rsidP="002E572C">
      <w:pP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br w:type="page"/>
      </w:r>
    </w:p>
    <w:p w:rsidR="00667190" w:rsidRPr="001B3CB4" w:rsidRDefault="00667190" w:rsidP="000648EF">
      <w:pPr>
        <w:pStyle w:val="1"/>
        <w:jc w:val="center"/>
        <w:rPr>
          <w:rFonts w:eastAsia="Times New Roman"/>
        </w:rPr>
      </w:pPr>
      <w:bookmarkStart w:id="7" w:name="_ПРОГРАММА_ДНЯ_ОТКРЫТЫХ_5"/>
      <w:bookmarkEnd w:id="7"/>
      <w:r w:rsidRPr="001B3CB4">
        <w:rPr>
          <w:rFonts w:eastAsia="Times New Roman"/>
        </w:rPr>
        <w:lastRenderedPageBreak/>
        <w:t>ПРОГРАММА ДНЯ ОТКРЫТЫХ ДВЕРЕЙ В МБДОУ №290</w:t>
      </w:r>
    </w:p>
    <w:p w:rsidR="00667190" w:rsidRPr="0077081E" w:rsidRDefault="00667190" w:rsidP="004963D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 xml:space="preserve">Место проведения: </w:t>
      </w:r>
      <w:r w:rsidR="0077081E">
        <w:rPr>
          <w:rFonts w:asciiTheme="majorHAnsi" w:hAnsiTheme="majorHAnsi" w:cs="Arial"/>
          <w:sz w:val="28"/>
          <w:szCs w:val="28"/>
          <w:shd w:val="clear" w:color="auto" w:fill="FFFFFF"/>
        </w:rPr>
        <w:t>Ижевск, Холмогорова, 39</w:t>
      </w:r>
      <w:r w:rsidR="004963D6" w:rsidRPr="004963D6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 </w:t>
      </w:r>
    </w:p>
    <w:p w:rsidR="00667190" w:rsidRPr="00C72C8D" w:rsidRDefault="00667190" w:rsidP="006671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</w:rPr>
        <w:t xml:space="preserve">Дата проведения: 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>1</w:t>
      </w:r>
      <w:r w:rsidR="004963D6">
        <w:rPr>
          <w:rFonts w:asciiTheme="majorHAnsi" w:eastAsia="Times New Roman" w:hAnsiTheme="majorHAnsi" w:cs="Times New Roman"/>
          <w:sz w:val="28"/>
          <w:szCs w:val="28"/>
          <w:lang w:val="ru-RU"/>
        </w:rPr>
        <w:t>7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 апреля 2019 года</w:t>
      </w:r>
    </w:p>
    <w:p w:rsidR="00667190" w:rsidRDefault="00667190" w:rsidP="0066719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="Arial"/>
          <w:sz w:val="28"/>
          <w:szCs w:val="28"/>
          <w:shd w:val="clear" w:color="auto" w:fill="FFFFFF"/>
        </w:rPr>
      </w:pPr>
      <w:r w:rsidRPr="00EF737F">
        <w:rPr>
          <w:rFonts w:asciiTheme="majorHAnsi" w:eastAsia="Times New Roman" w:hAnsiTheme="majorHAnsi" w:cs="Times New Roman"/>
          <w:b/>
          <w:sz w:val="28"/>
          <w:szCs w:val="28"/>
        </w:rPr>
        <w:t>Телефон</w:t>
      </w:r>
      <w:r w:rsidRPr="00C72C8D">
        <w:rPr>
          <w:rFonts w:asciiTheme="majorHAnsi" w:eastAsia="Times New Roman" w:hAnsiTheme="majorHAnsi" w:cs="Times New Roman"/>
          <w:sz w:val="28"/>
          <w:szCs w:val="28"/>
        </w:rPr>
        <w:t xml:space="preserve">: </w:t>
      </w:r>
      <w:r w:rsidRPr="00EF737F">
        <w:rPr>
          <w:rFonts w:asciiTheme="majorHAnsi" w:eastAsia="Times New Roman" w:hAnsiTheme="majorHAnsi" w:cs="Times New Roman"/>
          <w:sz w:val="28"/>
          <w:szCs w:val="28"/>
        </w:rPr>
        <w:t xml:space="preserve">+7 (3412) </w:t>
      </w:r>
      <w:r w:rsidR="004963D6" w:rsidRPr="004963D6">
        <w:rPr>
          <w:rFonts w:asciiTheme="majorHAnsi" w:hAnsiTheme="majorHAnsi" w:cs="Arial"/>
          <w:sz w:val="28"/>
          <w:szCs w:val="28"/>
          <w:shd w:val="clear" w:color="auto" w:fill="FFFFFF"/>
        </w:rPr>
        <w:t>72-63-25</w:t>
      </w:r>
    </w:p>
    <w:p w:rsidR="00981E50" w:rsidRDefault="00981E50" w:rsidP="00981E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sz w:val="28"/>
          <w:szCs w:val="28"/>
          <w:lang w:val="ru-RU"/>
        </w:rPr>
      </w:pPr>
      <w:r w:rsidRPr="0059176F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>Участники</w:t>
      </w:r>
      <w:r>
        <w:rPr>
          <w:rFonts w:asciiTheme="majorHAnsi" w:eastAsia="Times New Roman" w:hAnsiTheme="majorHAnsi" w:cs="Times New Roman"/>
          <w:sz w:val="28"/>
          <w:szCs w:val="28"/>
          <w:lang w:val="ru-RU"/>
        </w:rPr>
        <w:t>: педагоги образовательных учреждений Октябрьского района (заместители директора/учителя начальных классов/старшие воспитатели/педагоги ДОУ)</w:t>
      </w:r>
    </w:p>
    <w:p w:rsidR="005F1926" w:rsidRPr="004334B1" w:rsidRDefault="005F1926" w:rsidP="00981E5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</w:p>
    <w:tbl>
      <w:tblPr>
        <w:tblW w:w="1017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7721"/>
        <w:gridCol w:w="1808"/>
      </w:tblGrid>
      <w:tr w:rsidR="005F1926" w:rsidRPr="004963D6" w:rsidTr="003E1C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4963D6" w:rsidRDefault="005F1926" w:rsidP="003E1C8D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963D6">
              <w:rPr>
                <w:rFonts w:asciiTheme="majorHAnsi" w:eastAsia="Times New Roman" w:hAnsiTheme="majorHAnsi" w:cs="Times New Roman"/>
                <w:sz w:val="28"/>
                <w:szCs w:val="28"/>
              </w:rPr>
              <w:t>№</w:t>
            </w: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4963D6" w:rsidRDefault="005F1926" w:rsidP="003E1C8D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963D6">
              <w:rPr>
                <w:rFonts w:asciiTheme="majorHAnsi" w:eastAsia="Times New Roman" w:hAnsiTheme="majorHAnsi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4963D6" w:rsidRDefault="005F1926" w:rsidP="003E1C8D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4963D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Время </w:t>
            </w:r>
          </w:p>
        </w:tc>
      </w:tr>
      <w:tr w:rsidR="005F1926" w:rsidRPr="004963D6" w:rsidTr="003E1C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14989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Регистрация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</w:rPr>
              <w:t>8.30- 9.00</w:t>
            </w:r>
          </w:p>
        </w:tc>
      </w:tr>
      <w:tr w:rsidR="005F1926" w:rsidRPr="004963D6" w:rsidTr="003E1C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hanging="105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E14989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Приветствие</w:t>
            </w: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E14989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руководителя</w:t>
            </w:r>
            <w:r w:rsidRPr="00E14989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 (заведующий Халимова Алла Владиславовна)</w:t>
            </w:r>
          </w:p>
          <w:p w:rsidR="005F1926" w:rsidRPr="00E14989" w:rsidRDefault="005F1926" w:rsidP="003E1C8D">
            <w:pP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</w:rPr>
              <w:t>9.00 – 9.05</w:t>
            </w:r>
          </w:p>
        </w:tc>
      </w:tr>
      <w:tr w:rsidR="005F1926" w:rsidRPr="004963D6" w:rsidTr="003E1C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5F1926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highlight w:val="white"/>
              </w:rPr>
              <w:t xml:space="preserve">Теоретическое  выступление  </w:t>
            </w:r>
            <w:r w:rsidRPr="005F1926">
              <w:rPr>
                <w:rFonts w:asciiTheme="majorHAnsi" w:eastAsia="Times New Roman" w:hAnsiTheme="majorHAnsi" w:cs="Times New Roman"/>
                <w:i/>
                <w:sz w:val="28"/>
                <w:szCs w:val="28"/>
                <w:highlight w:val="white"/>
              </w:rPr>
              <w:t xml:space="preserve">ст.воспитателя  </w:t>
            </w: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Федоровой Оксаны Арсеновны</w:t>
            </w:r>
            <w:r w:rsidRPr="005F1926"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ru-RU"/>
              </w:rPr>
              <w:t xml:space="preserve"> </w:t>
            </w: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«Организация SТЕМ-образования в МАДОУ № 290»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9.05 – 9.15 </w:t>
            </w:r>
          </w:p>
        </w:tc>
      </w:tr>
      <w:tr w:rsidR="005F1926" w:rsidRPr="004963D6" w:rsidTr="003E1C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5F1926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Образовательная деятельность во 2 мл.группе «Друзья спешат на помощь» (модули «Робототехника», «Математика»)</w:t>
            </w: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-Воспитатель Русских Екатерина Александровна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pStyle w:val="ac"/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E14989">
              <w:rPr>
                <w:rFonts w:asciiTheme="majorHAnsi" w:hAnsiTheme="majorHAnsi"/>
                <w:sz w:val="28"/>
                <w:szCs w:val="28"/>
              </w:rPr>
              <w:t>9.20 – 9.35</w:t>
            </w:r>
          </w:p>
        </w:tc>
      </w:tr>
      <w:tr w:rsidR="005F1926" w:rsidRPr="004963D6" w:rsidTr="003E1C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Мастер-класс «Экспериментируем. Исследуем. </w:t>
            </w: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Конструируем»</w:t>
            </w: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</w:p>
          <w:p w:rsidR="005F1926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1 подгруппа </w:t>
            </w: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– воспитатель Русских Екатерина Александровна</w:t>
            </w:r>
            <w:r w:rsidRPr="005F1926">
              <w:rPr>
                <w:rFonts w:asciiTheme="majorHAnsi" w:eastAsia="Times New Roman" w:hAnsiTheme="majorHAnsi" w:cs="Times New Roman"/>
                <w:b/>
                <w:sz w:val="28"/>
                <w:szCs w:val="28"/>
              </w:rPr>
              <w:t xml:space="preserve">/ </w:t>
            </w: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Мастер-класс «В мире животных или в гостях у мудр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ой Совы» (интерактивная доска) </w:t>
            </w:r>
          </w:p>
          <w:p w:rsidR="005F1926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>2 подгруппа</w:t>
            </w: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- воспитатель Трубина Наталья Владленовна                                                                                 </w:t>
            </w: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Мастер-класс «Создаем мультфильм» (мультстудия)</w:t>
            </w:r>
          </w:p>
          <w:p w:rsidR="005F1926" w:rsidRPr="005F1926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5F1926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3 подгруппа – воспитатель Шмонова Альбина Маликовна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</w:rPr>
              <w:t>9.40-</w:t>
            </w: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10.40</w:t>
            </w:r>
          </w:p>
        </w:tc>
      </w:tr>
      <w:tr w:rsidR="005F1926" w:rsidRPr="004963D6" w:rsidTr="003E1C8D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7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E149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ru-RU"/>
              </w:rPr>
              <w:t>Обмен мнениями, рефлексия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1926" w:rsidRPr="00E14989" w:rsidRDefault="005F1926" w:rsidP="003E1C8D">
            <w:pPr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</w:pP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</w:rPr>
              <w:t>10.</w:t>
            </w: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4</w:t>
            </w: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</w:rPr>
              <w:t>0 – 1</w:t>
            </w:r>
            <w:r w:rsidRPr="00E14989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1.00</w:t>
            </w:r>
          </w:p>
        </w:tc>
      </w:tr>
    </w:tbl>
    <w:p w:rsidR="00667190" w:rsidRPr="00C72C8D" w:rsidRDefault="00667190" w:rsidP="0066719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imes New Roman" w:hAnsiTheme="majorHAnsi" w:cs="Times New Roman"/>
          <w:b/>
          <w:color w:val="000000"/>
          <w:sz w:val="28"/>
          <w:szCs w:val="28"/>
        </w:rPr>
      </w:pPr>
    </w:p>
    <w:p w:rsidR="002E572C" w:rsidRDefault="002E572C" w:rsidP="002E57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2E572C" w:rsidRDefault="002E572C" w:rsidP="002E572C">
      <w:pPr>
        <w:spacing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A63D3" w:rsidRPr="001B3CB4" w:rsidRDefault="004A63D3" w:rsidP="004A63D3">
      <w:pPr>
        <w:pStyle w:val="1"/>
        <w:jc w:val="center"/>
        <w:rPr>
          <w:rFonts w:eastAsia="Times New Roman"/>
        </w:rPr>
      </w:pPr>
      <w:bookmarkStart w:id="8" w:name="_gjdgxs" w:colFirst="0" w:colLast="0"/>
      <w:bookmarkStart w:id="9" w:name="_ПРОГРАММА_ДНЯ_ОТКРЫТЫХ_6"/>
      <w:bookmarkStart w:id="10" w:name="_ПРОГРАММА_РАБОТЫ_ВОРКШОПОВ"/>
      <w:bookmarkEnd w:id="8"/>
      <w:bookmarkEnd w:id="9"/>
      <w:bookmarkEnd w:id="10"/>
      <w:r w:rsidRPr="001B3CB4">
        <w:rPr>
          <w:rFonts w:eastAsia="Times New Roman"/>
        </w:rPr>
        <w:lastRenderedPageBreak/>
        <w:t>ПРОГРАММА ДНЯ ОТКРЫТЫХ ДВЕРЕЙ В МБДОУ №262</w:t>
      </w:r>
    </w:p>
    <w:p w:rsidR="004A63D3" w:rsidRPr="00DA3C61" w:rsidRDefault="004A63D3" w:rsidP="004A63D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sz w:val="28"/>
          <w:szCs w:val="28"/>
        </w:rPr>
      </w:pPr>
      <w:r w:rsidRPr="00DA3C61">
        <w:rPr>
          <w:rFonts w:asciiTheme="majorHAnsi" w:eastAsia="Times New Roman" w:hAnsiTheme="majorHAnsi" w:cs="Times New Roman"/>
          <w:b/>
          <w:sz w:val="28"/>
          <w:szCs w:val="28"/>
        </w:rPr>
        <w:t>Тема площадки:</w:t>
      </w:r>
      <w:r w:rsidRPr="00DA3C61">
        <w:rPr>
          <w:rFonts w:asciiTheme="majorHAnsi" w:eastAsia="Times New Roman" w:hAnsiTheme="majorHAnsi" w:cs="Times New Roman"/>
          <w:sz w:val="28"/>
          <w:szCs w:val="28"/>
        </w:rPr>
        <w:t xml:space="preserve"> «Использование STEM-технологий в коррекционно-развивающей работе с детьми с тяжелыми нарушениями речи»</w:t>
      </w:r>
    </w:p>
    <w:p w:rsidR="004A63D3" w:rsidRPr="004A63D3" w:rsidRDefault="004A63D3" w:rsidP="004A63D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</w:pPr>
      <w:r w:rsidRPr="00C72C8D">
        <w:rPr>
          <w:rFonts w:asciiTheme="majorHAnsi" w:eastAsia="Times New Roman" w:hAnsiTheme="majorHAnsi" w:cs="Times New Roman"/>
          <w:b/>
          <w:sz w:val="28"/>
          <w:szCs w:val="28"/>
          <w:lang w:val="ru-RU"/>
        </w:rPr>
        <w:t xml:space="preserve">Место проведения: </w:t>
      </w:r>
      <w:r w:rsidRPr="004A63D3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Ижевск, </w:t>
      </w:r>
      <w:r w:rsidRPr="004A63D3"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  <w:t>ул. Союзная, 15</w:t>
      </w:r>
    </w:p>
    <w:p w:rsidR="004A63D3" w:rsidRPr="004A63D3" w:rsidRDefault="004A63D3" w:rsidP="004A63D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</w:rPr>
      </w:pPr>
      <w:r w:rsidRPr="004A63D3">
        <w:rPr>
          <w:rFonts w:asciiTheme="majorHAnsi" w:eastAsia="Times New Roman" w:hAnsiTheme="majorHAnsi" w:cs="Times New Roman"/>
          <w:b/>
          <w:sz w:val="28"/>
          <w:szCs w:val="28"/>
        </w:rPr>
        <w:t xml:space="preserve">Дата проведения: </w:t>
      </w:r>
      <w:r w:rsidRPr="004A63D3">
        <w:rPr>
          <w:rFonts w:asciiTheme="majorHAnsi" w:eastAsia="Times New Roman" w:hAnsiTheme="majorHAnsi" w:cs="Times New Roman"/>
          <w:sz w:val="28"/>
          <w:szCs w:val="28"/>
        </w:rPr>
        <w:t>1</w:t>
      </w:r>
      <w:r w:rsidRPr="004A63D3">
        <w:rPr>
          <w:rFonts w:asciiTheme="majorHAnsi" w:eastAsia="Times New Roman" w:hAnsiTheme="majorHAnsi" w:cs="Times New Roman"/>
          <w:sz w:val="28"/>
          <w:szCs w:val="28"/>
          <w:lang w:val="ru-RU"/>
        </w:rPr>
        <w:t>9</w:t>
      </w:r>
      <w:r w:rsidRPr="004A63D3">
        <w:rPr>
          <w:rFonts w:asciiTheme="majorHAnsi" w:eastAsia="Times New Roman" w:hAnsiTheme="majorHAnsi" w:cs="Times New Roman"/>
          <w:sz w:val="28"/>
          <w:szCs w:val="28"/>
        </w:rPr>
        <w:t xml:space="preserve"> апреля 2019 года</w:t>
      </w:r>
    </w:p>
    <w:p w:rsidR="004A63D3" w:rsidRPr="004A63D3" w:rsidRDefault="004A63D3" w:rsidP="004A63D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</w:pPr>
      <w:r w:rsidRPr="004A63D3">
        <w:rPr>
          <w:rFonts w:asciiTheme="majorHAnsi" w:eastAsia="Times New Roman" w:hAnsiTheme="majorHAnsi" w:cs="Times New Roman"/>
          <w:b/>
          <w:sz w:val="28"/>
          <w:szCs w:val="28"/>
        </w:rPr>
        <w:t>Телефон</w:t>
      </w:r>
      <w:r w:rsidRPr="004A63D3">
        <w:rPr>
          <w:rFonts w:asciiTheme="majorHAnsi" w:eastAsia="Times New Roman" w:hAnsiTheme="majorHAnsi" w:cs="Times New Roman"/>
          <w:sz w:val="28"/>
          <w:szCs w:val="28"/>
        </w:rPr>
        <w:t xml:space="preserve">: +7 (3412) </w:t>
      </w:r>
      <w:r w:rsidRPr="004A63D3"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  <w:t>36-33-50</w:t>
      </w:r>
    </w:p>
    <w:p w:rsidR="004A63D3" w:rsidRPr="004A63D3" w:rsidRDefault="004A63D3" w:rsidP="004A63D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ajorHAnsi" w:eastAsia="Times New Roman" w:hAnsiTheme="majorHAnsi" w:cs="Times New Roman"/>
          <w:b/>
          <w:sz w:val="28"/>
          <w:szCs w:val="28"/>
          <w:lang w:val="ru-RU"/>
        </w:rPr>
      </w:pPr>
      <w:r w:rsidRPr="004A63D3">
        <w:rPr>
          <w:rFonts w:asciiTheme="majorHAnsi" w:hAnsiTheme="majorHAnsi" w:cs="Arial"/>
          <w:b/>
          <w:sz w:val="28"/>
          <w:szCs w:val="28"/>
          <w:shd w:val="clear" w:color="auto" w:fill="FFFFFF"/>
          <w:lang w:val="ru-RU"/>
        </w:rPr>
        <w:t xml:space="preserve">Участники: </w:t>
      </w:r>
      <w:r w:rsidRPr="004A63D3">
        <w:rPr>
          <w:rFonts w:asciiTheme="majorHAnsi" w:hAnsiTheme="majorHAnsi" w:cs="Arial"/>
          <w:sz w:val="28"/>
          <w:szCs w:val="28"/>
          <w:shd w:val="clear" w:color="auto" w:fill="FFFFFF"/>
          <w:lang w:val="ru-RU"/>
        </w:rPr>
        <w:t>педагоги коррекционных образовательных учреждений</w:t>
      </w:r>
    </w:p>
    <w:p w:rsidR="004A63D3" w:rsidRPr="004A63D3" w:rsidRDefault="004A63D3" w:rsidP="004A63D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ajorHAnsi" w:eastAsia="Times New Roman" w:hAnsiTheme="majorHAnsi" w:cs="Times New Roman"/>
          <w:b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7513"/>
        <w:gridCol w:w="1843"/>
      </w:tblGrid>
      <w:tr w:rsidR="004A63D3" w:rsidRPr="004A63D3" w:rsidTr="004A6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</w:tr>
      <w:tr w:rsidR="004A63D3" w:rsidRPr="004A63D3" w:rsidTr="004A6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8.30- 9.00</w:t>
            </w:r>
          </w:p>
        </w:tc>
      </w:tr>
      <w:tr w:rsidR="004A63D3" w:rsidRPr="004A63D3" w:rsidTr="004A6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Style w:val="ab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риветственное слово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заведующего МБДОУ</w:t>
            </w:r>
          </w:p>
          <w:p w:rsidR="004A63D3" w:rsidRPr="004A63D3" w:rsidRDefault="004A63D3" w:rsidP="003E1C8D">
            <w:pPr>
              <w:pStyle w:val="ab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>Сообщение «</w:t>
            </w:r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Использование</w:t>
            </w:r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парциальной программы «STEM – образование детей дошкольного возраста</w:t>
            </w:r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 в коррекции речевых нарушений дошкольников</w:t>
            </w:r>
            <w:r w:rsidRPr="004A63D3">
              <w:rPr>
                <w:rFonts w:asciiTheme="majorHAnsi" w:eastAsia="Times New Roman" w:hAnsiTheme="majorHAnsi" w:cs="Times New Roman"/>
                <w:sz w:val="28"/>
                <w:szCs w:val="28"/>
              </w:rPr>
              <w:t>»</w:t>
            </w:r>
          </w:p>
          <w:p w:rsidR="004A63D3" w:rsidRPr="004A63D3" w:rsidRDefault="004A63D3" w:rsidP="003E1C8D">
            <w:pPr>
              <w:pStyle w:val="ab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Обзорная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 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09.00 – 09.3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A63D3" w:rsidRPr="004A63D3" w:rsidTr="004A63D3">
        <w:trPr>
          <w:trHeight w:val="29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924A82" w:rsidRDefault="004A63D3" w:rsidP="00924A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24A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Секция №1</w:t>
            </w:r>
          </w:p>
          <w:p w:rsidR="004A63D3" w:rsidRPr="004A63D3" w:rsidRDefault="004A63D3" w:rsidP="004A63D3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овместная деятельность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воспитателя и учителя-логопеда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детьми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средней группы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 мини-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робота Bee-bot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A63D3" w:rsidRPr="004A63D3" w:rsidRDefault="004A63D3" w:rsidP="004A63D3">
            <w:pPr>
              <w:pStyle w:val="ab"/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Совместная деятельность педагогов с детьми подготовительной к школе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группы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использованием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мультстудии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«Я творю мир»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4A63D3" w:rsidRPr="004A63D3" w:rsidRDefault="004A63D3" w:rsidP="00924A82">
            <w:pPr>
              <w:pStyle w:val="ab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Секция №2</w:t>
            </w:r>
          </w:p>
          <w:p w:rsidR="004A63D3" w:rsidRPr="004A63D3" w:rsidRDefault="004A63D3" w:rsidP="004A63D3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Э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кспериментальная деятельность педагога с детьми старшей группы </w:t>
            </w:r>
          </w:p>
          <w:p w:rsidR="004A63D3" w:rsidRPr="004A63D3" w:rsidRDefault="004A63D3" w:rsidP="004A63D3">
            <w:pPr>
              <w:pStyle w:val="ab"/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Совместная деятельность педагога с детьми подготовительной к школе группы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использованием 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конструктора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LEGO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09.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0 – 10.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63D3" w:rsidRPr="004A63D3" w:rsidTr="004A63D3">
        <w:trPr>
          <w:trHeight w:val="4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Чай-пауза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10.30-10.45</w:t>
            </w:r>
          </w:p>
        </w:tc>
      </w:tr>
      <w:tr w:rsidR="004A63D3" w:rsidRPr="004A63D3" w:rsidTr="004A6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Мастер-классы для педагогов с использованием 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STEM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10.45-11.10</w:t>
            </w:r>
          </w:p>
        </w:tc>
      </w:tr>
      <w:tr w:rsidR="004A63D3" w:rsidRPr="004A63D3" w:rsidTr="004A6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Демонстрация авторских мультфильмов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1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A63D3" w:rsidRPr="004A63D3" w:rsidTr="004A63D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Обмен мнениями, рефлексия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3D3" w:rsidRPr="004A63D3" w:rsidRDefault="004A63D3" w:rsidP="003E1C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</w:rPr>
              <w:t>0 – 11.</w:t>
            </w:r>
            <w:r w:rsidRPr="004A63D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45</w:t>
            </w:r>
          </w:p>
        </w:tc>
      </w:tr>
    </w:tbl>
    <w:p w:rsidR="004A63D3" w:rsidRDefault="004A63D3" w:rsidP="004A63D3">
      <w:pPr>
        <w:tabs>
          <w:tab w:val="left" w:pos="6083"/>
        </w:tabs>
        <w:rPr>
          <w:sz w:val="28"/>
          <w:szCs w:val="28"/>
          <w:lang w:val="ru-RU"/>
        </w:rPr>
      </w:pPr>
    </w:p>
    <w:p w:rsidR="004A63D3" w:rsidRDefault="004A63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:rsidR="00CA085F" w:rsidRPr="001B3CB4" w:rsidRDefault="00CA085F" w:rsidP="000648EF">
      <w:pPr>
        <w:pStyle w:val="1"/>
        <w:jc w:val="center"/>
        <w:rPr>
          <w:rFonts w:eastAsia="Times New Roman"/>
        </w:rPr>
      </w:pPr>
      <w:r w:rsidRPr="001B3CB4">
        <w:rPr>
          <w:rFonts w:eastAsia="Times New Roman"/>
        </w:rPr>
        <w:lastRenderedPageBreak/>
        <w:t>ПРОГРАММА РАБОТЫ ВОРКШОПОВ 22 АПРЕЛЯ 2019 ГОДА</w:t>
      </w:r>
    </w:p>
    <w:tbl>
      <w:tblPr>
        <w:tblStyle w:val="-3"/>
        <w:tblW w:w="10490" w:type="dxa"/>
        <w:tblInd w:w="-601" w:type="dxa"/>
        <w:tblLook w:val="04A0" w:firstRow="1" w:lastRow="0" w:firstColumn="1" w:lastColumn="0" w:noHBand="0" w:noVBand="1"/>
      </w:tblPr>
      <w:tblGrid>
        <w:gridCol w:w="709"/>
        <w:gridCol w:w="6130"/>
        <w:gridCol w:w="3651"/>
      </w:tblGrid>
      <w:tr w:rsidR="00CA085F" w:rsidRPr="00CE0648" w:rsidTr="000648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76923C" w:themeFill="accent3" w:themeFillShade="BF"/>
          </w:tcPr>
          <w:p w:rsidR="00CA085F" w:rsidRPr="00CE0648" w:rsidRDefault="00CA085F" w:rsidP="000648EF">
            <w:pPr>
              <w:spacing w:before="240" w:line="276" w:lineRule="auto"/>
              <w:jc w:val="center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Cambria" w:hAnsiTheme="majorHAnsi" w:cs="Cambria"/>
                <w:sz w:val="28"/>
                <w:szCs w:val="28"/>
                <w:shd w:val="clear" w:color="auto" w:fill="76923C" w:themeFill="accent3" w:themeFillShade="BF"/>
              </w:rPr>
              <w:t>СЕК</w:t>
            </w:r>
            <w:r w:rsidRPr="00CE0648">
              <w:rPr>
                <w:rFonts w:asciiTheme="majorHAnsi" w:eastAsia="Cambria" w:hAnsiTheme="majorHAnsi" w:cs="Cambria"/>
                <w:sz w:val="28"/>
                <w:szCs w:val="28"/>
              </w:rPr>
              <w:t>ЦИЯ №1</w:t>
            </w:r>
            <w:r w:rsidRPr="00CE0648"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  <w:t xml:space="preserve"> (МОДЕРАТОР: ПОГОСЯН Е.А.)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  <w:t>Дидактическая система Ф.Фребеля конструирование форм жизни и форм прекрасного "В мире город чудный есть..."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b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Ольга Викторовна Корякина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старший воспитатель ДОУ №12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Использование возможностей электронного микроскопа "Микромед-Эврика", цифровой лаборатории "Наураша» в познавательно-исследовательской деятельности  модуля "Экспериментирование"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Капустина Наталья Владимировна, Миронова Елена Владимировна, Загребина Ольга Александровна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воспитатели ДОУ №141)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«Друзья спешат на помощь» (модули «Робототехника», «Математика»)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b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Русских Екатерина Александровна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воспитатель ДОУ №290)</w:t>
            </w: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8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Игровой комплекс LEGO Education «Создай свою историю»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Венских Кристина Васильевна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воспитатель ДОУ №63)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76923C" w:themeFill="accent3" w:themeFillShade="BF"/>
          </w:tcPr>
          <w:p w:rsidR="00CA085F" w:rsidRPr="00CE0648" w:rsidRDefault="00CA085F" w:rsidP="000648EF">
            <w:pPr>
              <w:spacing w:before="240" w:line="276" w:lineRule="auto"/>
              <w:jc w:val="center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Cambria" w:hAnsiTheme="majorHAnsi" w:cs="Cambria"/>
                <w:color w:val="FFFFFF" w:themeColor="background1"/>
                <w:sz w:val="28"/>
                <w:szCs w:val="28"/>
              </w:rPr>
              <w:t>СЕКЦИЯ №</w:t>
            </w:r>
            <w:r w:rsidRPr="00CE0648">
              <w:rPr>
                <w:rFonts w:asciiTheme="majorHAnsi" w:eastAsia="Cambria" w:hAnsiTheme="majorHAnsi" w:cs="Cambria"/>
                <w:color w:val="FFFFFF" w:themeColor="background1"/>
                <w:sz w:val="28"/>
                <w:szCs w:val="28"/>
                <w:lang w:val="ru-RU"/>
              </w:rPr>
              <w:t>2 (МОДЕРАТОР: ГОМОНОВА О.В.)</w:t>
            </w: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Использование возможностей перво-роботов Robotis, Bee-Bot, Hand в техническом творчестве  STEM-модуля "Робототехника"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 xml:space="preserve">Мокрушина Ольга Анатольевна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  <w:lang w:val="ru-RU"/>
              </w:rPr>
              <w:t>(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highlight w:val="white"/>
              </w:rPr>
              <w:t>воспитатель ДОУ №141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Cambria" w:hAnsiTheme="majorHAnsi" w:cs="Cambria"/>
                <w:b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К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онструирование</w:t>
            </w:r>
            <w:r w:rsidRPr="00CE0648">
              <w:rPr>
                <w:rFonts w:asciiTheme="majorHAnsi" w:eastAsia="Cambria" w:hAnsiTheme="majorHAnsi" w:cs="Cambria"/>
                <w:b/>
                <w:sz w:val="28"/>
                <w:szCs w:val="28"/>
                <w:lang w:val="ru-RU"/>
              </w:rPr>
              <w:t xml:space="preserve"> </w:t>
            </w:r>
            <w:r w:rsidRPr="00CE0648"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  <w:t>"Парк развлечений" Карусель нас мчит по кругу, весело и мне и другу...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Чуданова Наталья Владимировна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воспитатель ДОУ №12)</w:t>
            </w: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«Создание мультфильма» </w:t>
            </w:r>
          </w:p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/>
                <w:sz w:val="28"/>
                <w:szCs w:val="28"/>
                <w:lang w:val="ru-RU"/>
              </w:rPr>
            </w:pP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mbria" w:hAnsiTheme="majorHAnsi" w:cs="Cambria"/>
                <w:b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Шмонова Альбина Маликовна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воспитатель ДОУ №290)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9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«Использование напольных игр «VAY TOYS» в коррекционно-развивающей работе»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Бабушкина Ольга Юрьевна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педагог-психолог ДОУ №262)</w:t>
            </w:r>
          </w:p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  <w:p w:rsidR="00CA085F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  <w:p w:rsidR="00CA085F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76923C" w:themeFill="accent3" w:themeFillShade="BF"/>
          </w:tcPr>
          <w:p w:rsidR="00CA085F" w:rsidRPr="00CE0648" w:rsidRDefault="00CA085F" w:rsidP="0054627D">
            <w:pPr>
              <w:spacing w:before="240" w:line="276" w:lineRule="auto"/>
              <w:jc w:val="center"/>
              <w:rPr>
                <w:rFonts w:asciiTheme="majorHAnsi" w:eastAsia="Cambria" w:hAnsiTheme="majorHAnsi" w:cs="Cambria"/>
                <w:color w:val="FFFFFF" w:themeColor="background1"/>
                <w:sz w:val="28"/>
                <w:szCs w:val="28"/>
              </w:rPr>
            </w:pPr>
            <w:r w:rsidRPr="00CE0648">
              <w:rPr>
                <w:rFonts w:asciiTheme="majorHAnsi" w:eastAsia="Cambria" w:hAnsiTheme="majorHAnsi" w:cs="Cambria"/>
                <w:color w:val="FFFFFF" w:themeColor="background1"/>
                <w:sz w:val="28"/>
                <w:szCs w:val="28"/>
              </w:rPr>
              <w:lastRenderedPageBreak/>
              <w:t>СЕКЦИЯ №3 (БУШКОВА М.Г.)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«Возможности мини-робота Bee-bot для формирования основ элементарного программирования»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Коновалова Наталья Васильевна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старший воспитатель ДОУ №262)</w:t>
            </w: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Робототехника</w:t>
            </w:r>
            <w:r w:rsidRPr="00CE0648"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  <w:t xml:space="preserve"> </w:t>
            </w:r>
          </w:p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Дюпина Ольга Александровна 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воспитатель ДОУ №63)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«Оживи пословицу» - создание мультэтюдов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Седова Анна Николаевна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учитель школы «Липовая роща»</w:t>
            </w: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10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Использование в образовательной деятельности математических весов «Математика и немного больше»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Веслова Л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юдмила 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А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лександровна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воспитатель ДОУ №90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3"/>
            <w:shd w:val="clear" w:color="auto" w:fill="76923C" w:themeFill="accent3" w:themeFillShade="BF"/>
          </w:tcPr>
          <w:p w:rsidR="00CA085F" w:rsidRPr="00CE0648" w:rsidRDefault="00CA085F" w:rsidP="0054627D">
            <w:pPr>
              <w:spacing w:before="240" w:line="276" w:lineRule="auto"/>
              <w:jc w:val="center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</w:pPr>
            <w:r w:rsidRPr="00CE0648">
              <w:rPr>
                <w:rFonts w:asciiTheme="majorHAnsi" w:eastAsia="Cambria" w:hAnsiTheme="majorHAnsi" w:cs="Cambria"/>
                <w:color w:val="FFFFFF" w:themeColor="background1"/>
                <w:sz w:val="28"/>
                <w:szCs w:val="28"/>
              </w:rPr>
              <w:t>СЕКЦИЯ №</w:t>
            </w:r>
            <w:r w:rsidRPr="00CE0648">
              <w:rPr>
                <w:rFonts w:asciiTheme="majorHAnsi" w:eastAsia="Cambria" w:hAnsiTheme="majorHAnsi" w:cs="Cambria"/>
                <w:color w:val="FFFFFF" w:themeColor="background1"/>
                <w:sz w:val="28"/>
                <w:szCs w:val="28"/>
                <w:lang w:val="ru-RU"/>
              </w:rPr>
              <w:t>4</w:t>
            </w:r>
            <w:r w:rsidRPr="00CE0648">
              <w:rPr>
                <w:rFonts w:asciiTheme="majorHAnsi" w:eastAsia="Cambria" w:hAnsiTheme="majorHAnsi" w:cs="Cambria"/>
                <w:color w:val="FFFFFF" w:themeColor="background1"/>
                <w:sz w:val="28"/>
                <w:szCs w:val="28"/>
              </w:rPr>
              <w:t xml:space="preserve"> (ЕЛИЗАРОВА А.А.)</w:t>
            </w: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Мастер-класс по техническому творчеству «Стаканчиковая ракета»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Шадрина С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 xml:space="preserve">ветлана 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В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ладимировна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 xml:space="preserve"> 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  <w:lang w:val="ru-RU"/>
              </w:rPr>
              <w:t>(</w:t>
            </w:r>
            <w:r w:rsidRPr="00CE0648">
              <w:rPr>
                <w:rFonts w:asciiTheme="majorHAnsi" w:eastAsia="Times New Roman" w:hAnsiTheme="majorHAnsi" w:cs="Times New Roman"/>
                <w:sz w:val="28"/>
                <w:szCs w:val="28"/>
              </w:rPr>
              <w:t>воспитатель ДОУ №90)</w:t>
            </w:r>
          </w:p>
        </w:tc>
      </w:tr>
      <w:tr w:rsidR="00CA085F" w:rsidRPr="00CE0648" w:rsidTr="00433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Игровая ситуация -  экспериментирование «Сказка ложь, да в ней намек: о живой и мертвой воде»</w:t>
            </w:r>
            <w:r w:rsidRPr="00CE0648">
              <w:rPr>
                <w:rFonts w:asciiTheme="majorHAnsi" w:eastAsia="Times New Roman" w:hAnsiTheme="majorHAnsi" w:cs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FF0000"/>
                <w:sz w:val="28"/>
                <w:szCs w:val="28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Рылова Светлана Витальевна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 (учитель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школы «Липовая роща»)</w:t>
            </w:r>
          </w:p>
        </w:tc>
      </w:tr>
      <w:tr w:rsidR="00CA085F" w:rsidRPr="00CE0648" w:rsidTr="004334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CA085F" w:rsidRPr="00CE0648" w:rsidRDefault="00CA085F" w:rsidP="000648EF">
            <w:pPr>
              <w:pStyle w:val="ab"/>
              <w:numPr>
                <w:ilvl w:val="0"/>
                <w:numId w:val="11"/>
              </w:numPr>
              <w:spacing w:line="276" w:lineRule="auto"/>
              <w:jc w:val="center"/>
              <w:rPr>
                <w:rFonts w:asciiTheme="majorHAnsi" w:eastAsia="Cambria" w:hAnsiTheme="majorHAnsi" w:cs="Cambria"/>
                <w:b w:val="0"/>
                <w:sz w:val="28"/>
                <w:szCs w:val="28"/>
                <w:lang w:val="ru-RU"/>
              </w:rPr>
            </w:pPr>
          </w:p>
        </w:tc>
        <w:tc>
          <w:tcPr>
            <w:tcW w:w="6130" w:type="dxa"/>
          </w:tcPr>
          <w:p w:rsidR="00CA085F" w:rsidRPr="00CE0648" w:rsidRDefault="00CA085F" w:rsidP="000648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Робототехника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"Голодный аллигатор"</w:t>
            </w:r>
          </w:p>
        </w:tc>
        <w:tc>
          <w:tcPr>
            <w:tcW w:w="3651" w:type="dxa"/>
          </w:tcPr>
          <w:p w:rsidR="00CA085F" w:rsidRPr="00CE0648" w:rsidRDefault="00CA085F" w:rsidP="000648EF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</w:pP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Кузнецова Лариса Рудольфовна,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 xml:space="preserve"> (старший воспитатель ДОУ №11), 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Рябчикова Александра Сергеевна </w:t>
            </w:r>
            <w:r w:rsidRPr="00CE0648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  <w:lang w:val="ru-RU"/>
              </w:rPr>
              <w:t>(воспитатель ДОУ №11)</w:t>
            </w:r>
          </w:p>
        </w:tc>
      </w:tr>
    </w:tbl>
    <w:p w:rsidR="00CA085F" w:rsidRDefault="00CA085F" w:rsidP="00CA085F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00023" w:rsidRPr="00CA085F" w:rsidRDefault="00000023" w:rsidP="00000023">
      <w:pPr>
        <w:tabs>
          <w:tab w:val="left" w:pos="6083"/>
        </w:tabs>
      </w:pPr>
    </w:p>
    <w:sectPr w:rsidR="00000023" w:rsidRPr="00CA085F" w:rsidSect="004C45E9">
      <w:headerReference w:type="default" r:id="rId14"/>
      <w:footerReference w:type="default" r:id="rId15"/>
      <w:pgSz w:w="11906" w:h="16838"/>
      <w:pgMar w:top="1418" w:right="850" w:bottom="850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983" w:rsidRDefault="00422983" w:rsidP="00D94AC3">
      <w:pPr>
        <w:spacing w:after="0" w:line="240" w:lineRule="auto"/>
      </w:pPr>
      <w:r>
        <w:separator/>
      </w:r>
    </w:p>
  </w:endnote>
  <w:endnote w:type="continuationSeparator" w:id="0">
    <w:p w:rsidR="00422983" w:rsidRDefault="00422983" w:rsidP="00D9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B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inorEastAsia" w:cs="Times New Roman"/>
      </w:rPr>
      <w:id w:val="1824547239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F81BD" w:themeColor="accent1"/>
        <w:szCs w:val="40"/>
      </w:rPr>
    </w:sdtEndPr>
    <w:sdtContent>
      <w:p w:rsidR="00924A82" w:rsidRPr="00924A82" w:rsidRDefault="00924A82">
        <w:pPr>
          <w:pStyle w:val="a7"/>
          <w:jc w:val="center"/>
          <w:rPr>
            <w:rFonts w:asciiTheme="majorHAnsi" w:eastAsiaTheme="majorEastAsia" w:hAnsiTheme="majorHAnsi" w:cstheme="majorBidi"/>
            <w:color w:val="4F81BD" w:themeColor="accent1"/>
            <w:szCs w:val="40"/>
          </w:rPr>
        </w:pPr>
        <w:r w:rsidRPr="00924A82">
          <w:rPr>
            <w:rFonts w:eastAsiaTheme="minorEastAsia" w:cs="Times New Roman"/>
            <w:sz w:val="12"/>
          </w:rPr>
          <w:fldChar w:fldCharType="begin"/>
        </w:r>
        <w:r w:rsidRPr="00924A82">
          <w:rPr>
            <w:sz w:val="12"/>
          </w:rPr>
          <w:instrText>PAGE   \* MERGEFORMAT</w:instrText>
        </w:r>
        <w:r w:rsidRPr="00924A82">
          <w:rPr>
            <w:rFonts w:eastAsiaTheme="minorEastAsia" w:cs="Times New Roman"/>
            <w:sz w:val="12"/>
          </w:rPr>
          <w:fldChar w:fldCharType="separate"/>
        </w:r>
        <w:r w:rsidR="00A5088B" w:rsidRPr="00A5088B">
          <w:rPr>
            <w:rFonts w:asciiTheme="majorHAnsi" w:eastAsiaTheme="majorEastAsia" w:hAnsiTheme="majorHAnsi" w:cstheme="majorBidi"/>
            <w:noProof/>
            <w:color w:val="4F81BD" w:themeColor="accent1"/>
            <w:szCs w:val="40"/>
            <w:lang w:val="ru-RU"/>
          </w:rPr>
          <w:t>12</w:t>
        </w:r>
        <w:r w:rsidRPr="00924A82">
          <w:rPr>
            <w:rFonts w:asciiTheme="majorHAnsi" w:eastAsiaTheme="majorEastAsia" w:hAnsiTheme="majorHAnsi" w:cstheme="majorBidi"/>
            <w:color w:val="4F81BD" w:themeColor="accent1"/>
            <w:szCs w:val="40"/>
          </w:rPr>
          <w:fldChar w:fldCharType="end"/>
        </w:r>
      </w:p>
    </w:sdtContent>
  </w:sdt>
  <w:p w:rsidR="00924A82" w:rsidRDefault="00924A82" w:rsidP="00924A82">
    <w:pPr>
      <w:pStyle w:val="a7"/>
      <w:tabs>
        <w:tab w:val="clear" w:pos="4819"/>
        <w:tab w:val="clear" w:pos="9639"/>
        <w:tab w:val="left" w:pos="84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983" w:rsidRDefault="00422983" w:rsidP="00D94AC3">
      <w:pPr>
        <w:spacing w:after="0" w:line="240" w:lineRule="auto"/>
      </w:pPr>
      <w:r>
        <w:separator/>
      </w:r>
    </w:p>
  </w:footnote>
  <w:footnote w:type="continuationSeparator" w:id="0">
    <w:p w:rsidR="00422983" w:rsidRDefault="00422983" w:rsidP="00D94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4B1" w:rsidRPr="00D94AC3" w:rsidRDefault="004334B1" w:rsidP="00D94AC3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576951C" wp14:editId="114333C2">
          <wp:simplePos x="0" y="0"/>
          <wp:positionH relativeFrom="column">
            <wp:posOffset>-899795</wp:posOffset>
          </wp:positionH>
          <wp:positionV relativeFrom="paragraph">
            <wp:posOffset>-435932</wp:posOffset>
          </wp:positionV>
          <wp:extent cx="7588155" cy="10733568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7924" cy="10775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038E"/>
    <w:multiLevelType w:val="multilevel"/>
    <w:tmpl w:val="2A44C67A"/>
    <w:lvl w:ilvl="0">
      <w:start w:val="1"/>
      <w:numFmt w:val="bullet"/>
      <w:lvlText w:val="●"/>
      <w:lvlJc w:val="left"/>
      <w:pPr>
        <w:ind w:left="249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B35C36"/>
    <w:multiLevelType w:val="hybridMultilevel"/>
    <w:tmpl w:val="87FC7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31DBC"/>
    <w:multiLevelType w:val="multilevel"/>
    <w:tmpl w:val="F9AC0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27695"/>
    <w:multiLevelType w:val="multilevel"/>
    <w:tmpl w:val="148EFE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056F7A"/>
    <w:multiLevelType w:val="hybridMultilevel"/>
    <w:tmpl w:val="43904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2527C"/>
    <w:multiLevelType w:val="hybridMultilevel"/>
    <w:tmpl w:val="959AC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61413"/>
    <w:multiLevelType w:val="multilevel"/>
    <w:tmpl w:val="F9AC0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7276EC"/>
    <w:multiLevelType w:val="multilevel"/>
    <w:tmpl w:val="1C904A68"/>
    <w:lvl w:ilvl="0">
      <w:start w:val="1"/>
      <w:numFmt w:val="bullet"/>
      <w:lvlText w:val="●"/>
      <w:lvlJc w:val="left"/>
      <w:pPr>
        <w:ind w:left="164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6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8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0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2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4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6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8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08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142D87"/>
    <w:multiLevelType w:val="multilevel"/>
    <w:tmpl w:val="F9AC0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A35F49"/>
    <w:multiLevelType w:val="hybridMultilevel"/>
    <w:tmpl w:val="95AA1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A52B7E"/>
    <w:multiLevelType w:val="hybridMultilevel"/>
    <w:tmpl w:val="53FC49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9727B7"/>
    <w:multiLevelType w:val="multilevel"/>
    <w:tmpl w:val="F9AC0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992385"/>
    <w:multiLevelType w:val="multilevel"/>
    <w:tmpl w:val="DDFED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A27172"/>
    <w:multiLevelType w:val="multilevel"/>
    <w:tmpl w:val="F9AC0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D9D4A34"/>
    <w:multiLevelType w:val="hybridMultilevel"/>
    <w:tmpl w:val="D0FCD1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6127AC"/>
    <w:multiLevelType w:val="hybridMultilevel"/>
    <w:tmpl w:val="178A79E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DB0DDE"/>
    <w:multiLevelType w:val="hybridMultilevel"/>
    <w:tmpl w:val="959AC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D725C7"/>
    <w:multiLevelType w:val="multilevel"/>
    <w:tmpl w:val="F9AC0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9BE58EE"/>
    <w:multiLevelType w:val="hybridMultilevel"/>
    <w:tmpl w:val="959AC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8C0E2F"/>
    <w:multiLevelType w:val="multilevel"/>
    <w:tmpl w:val="F9AC0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C0554A"/>
    <w:multiLevelType w:val="hybridMultilevel"/>
    <w:tmpl w:val="959AC0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4343832"/>
    <w:multiLevelType w:val="multilevel"/>
    <w:tmpl w:val="150AA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2"/>
  </w:num>
  <w:num w:numId="4">
    <w:abstractNumId w:val="12"/>
  </w:num>
  <w:num w:numId="5">
    <w:abstractNumId w:val="7"/>
  </w:num>
  <w:num w:numId="6">
    <w:abstractNumId w:val="0"/>
  </w:num>
  <w:num w:numId="7">
    <w:abstractNumId w:val="1"/>
  </w:num>
  <w:num w:numId="8">
    <w:abstractNumId w:val="16"/>
  </w:num>
  <w:num w:numId="9">
    <w:abstractNumId w:val="18"/>
  </w:num>
  <w:num w:numId="10">
    <w:abstractNumId w:val="20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  <w:num w:numId="15">
    <w:abstractNumId w:val="17"/>
  </w:num>
  <w:num w:numId="16">
    <w:abstractNumId w:val="19"/>
  </w:num>
  <w:num w:numId="17">
    <w:abstractNumId w:val="8"/>
  </w:num>
  <w:num w:numId="18">
    <w:abstractNumId w:val="15"/>
  </w:num>
  <w:num w:numId="19">
    <w:abstractNumId w:val="10"/>
  </w:num>
  <w:num w:numId="20">
    <w:abstractNumId w:val="4"/>
  </w:num>
  <w:num w:numId="21">
    <w:abstractNumId w:val="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AC3"/>
    <w:rsid w:val="00000023"/>
    <w:rsid w:val="00004A1B"/>
    <w:rsid w:val="000648EF"/>
    <w:rsid w:val="000D296E"/>
    <w:rsid w:val="000D38C5"/>
    <w:rsid w:val="00196814"/>
    <w:rsid w:val="001B3CB4"/>
    <w:rsid w:val="001C12A7"/>
    <w:rsid w:val="001F79EA"/>
    <w:rsid w:val="00233396"/>
    <w:rsid w:val="0024589B"/>
    <w:rsid w:val="00292A19"/>
    <w:rsid w:val="002B5114"/>
    <w:rsid w:val="002C2F06"/>
    <w:rsid w:val="002E4CAF"/>
    <w:rsid w:val="002E572C"/>
    <w:rsid w:val="00351CA8"/>
    <w:rsid w:val="003556D2"/>
    <w:rsid w:val="00364725"/>
    <w:rsid w:val="00381D0B"/>
    <w:rsid w:val="00422983"/>
    <w:rsid w:val="00427939"/>
    <w:rsid w:val="004334B1"/>
    <w:rsid w:val="004963D6"/>
    <w:rsid w:val="004A63D3"/>
    <w:rsid w:val="004C45E9"/>
    <w:rsid w:val="004F08E0"/>
    <w:rsid w:val="00535BE5"/>
    <w:rsid w:val="00540495"/>
    <w:rsid w:val="0054627D"/>
    <w:rsid w:val="00576FDD"/>
    <w:rsid w:val="0059176F"/>
    <w:rsid w:val="005C7423"/>
    <w:rsid w:val="005D7DE3"/>
    <w:rsid w:val="005F1926"/>
    <w:rsid w:val="005F38B6"/>
    <w:rsid w:val="00633399"/>
    <w:rsid w:val="00667190"/>
    <w:rsid w:val="006B08BB"/>
    <w:rsid w:val="006B4357"/>
    <w:rsid w:val="0077081E"/>
    <w:rsid w:val="00786D69"/>
    <w:rsid w:val="007D72A5"/>
    <w:rsid w:val="007F4661"/>
    <w:rsid w:val="00824951"/>
    <w:rsid w:val="008539F3"/>
    <w:rsid w:val="008766F0"/>
    <w:rsid w:val="008838E9"/>
    <w:rsid w:val="008A48CC"/>
    <w:rsid w:val="008B3799"/>
    <w:rsid w:val="008B6DB3"/>
    <w:rsid w:val="008C016C"/>
    <w:rsid w:val="008D032E"/>
    <w:rsid w:val="008E601D"/>
    <w:rsid w:val="00904B02"/>
    <w:rsid w:val="00924A82"/>
    <w:rsid w:val="00981E50"/>
    <w:rsid w:val="00A1221A"/>
    <w:rsid w:val="00A5088B"/>
    <w:rsid w:val="00A63D5A"/>
    <w:rsid w:val="00A738DB"/>
    <w:rsid w:val="00BC5918"/>
    <w:rsid w:val="00BC7EBD"/>
    <w:rsid w:val="00C11DB2"/>
    <w:rsid w:val="00C27EEF"/>
    <w:rsid w:val="00C66A20"/>
    <w:rsid w:val="00C72C8D"/>
    <w:rsid w:val="00CA085F"/>
    <w:rsid w:val="00CD6A74"/>
    <w:rsid w:val="00CE0648"/>
    <w:rsid w:val="00D015E3"/>
    <w:rsid w:val="00D0671C"/>
    <w:rsid w:val="00D158D9"/>
    <w:rsid w:val="00D17908"/>
    <w:rsid w:val="00D42806"/>
    <w:rsid w:val="00D94AC3"/>
    <w:rsid w:val="00DA3C61"/>
    <w:rsid w:val="00DC62F5"/>
    <w:rsid w:val="00DE6D5D"/>
    <w:rsid w:val="00E90C6A"/>
    <w:rsid w:val="00EB3187"/>
    <w:rsid w:val="00EB39BF"/>
    <w:rsid w:val="00EF1EBA"/>
    <w:rsid w:val="00EF687F"/>
    <w:rsid w:val="00EF737F"/>
    <w:rsid w:val="00FB5880"/>
    <w:rsid w:val="00FE7E0F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36E155"/>
  <w15:docId w15:val="{DD3AC02E-780B-41BC-8A8A-3610DB52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C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4A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4AC3"/>
  </w:style>
  <w:style w:type="paragraph" w:styleId="a7">
    <w:name w:val="footer"/>
    <w:basedOn w:val="a"/>
    <w:link w:val="a8"/>
    <w:uiPriority w:val="99"/>
    <w:unhideWhenUsed/>
    <w:rsid w:val="00D94A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4AC3"/>
  </w:style>
  <w:style w:type="paragraph" w:styleId="a9">
    <w:name w:val="Normal (Web)"/>
    <w:basedOn w:val="a"/>
    <w:uiPriority w:val="99"/>
    <w:unhideWhenUsed/>
    <w:rsid w:val="004C4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4C4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6B435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b">
    <w:name w:val="List Paragraph"/>
    <w:basedOn w:val="a"/>
    <w:uiPriority w:val="34"/>
    <w:qFormat/>
    <w:rsid w:val="00904B02"/>
    <w:pPr>
      <w:ind w:left="720"/>
      <w:contextualSpacing/>
    </w:pPr>
  </w:style>
  <w:style w:type="table" w:styleId="1-3">
    <w:name w:val="Medium Shading 1 Accent 3"/>
    <w:basedOn w:val="a1"/>
    <w:uiPriority w:val="63"/>
    <w:rsid w:val="008539F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c">
    <w:name w:val="No Spacing"/>
    <w:uiPriority w:val="1"/>
    <w:qFormat/>
    <w:rsid w:val="004963D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B3C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unhideWhenUsed/>
    <w:rsid w:val="008B6DB3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122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&#1064;&#1082;&#1086;&#1083;&#1072;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forms/d/e/1FAIpQLSeI6fCpPbNzZMqIasiBEt3fJo-Ujzi1NFg07_vsQUOeI245ZQ/viewfor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13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33</cp:revision>
  <cp:lastPrinted>2009-01-08T12:05:00Z</cp:lastPrinted>
  <dcterms:created xsi:type="dcterms:W3CDTF">2012-01-09T18:33:00Z</dcterms:created>
  <dcterms:modified xsi:type="dcterms:W3CDTF">2019-03-29T17:17:00Z</dcterms:modified>
</cp:coreProperties>
</file>