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23" w:rsidRDefault="00004A1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072" behindDoc="1" locked="0" layoutInCell="1" allowOverlap="1" wp14:anchorId="77FF3ACC" wp14:editId="157FA98F">
            <wp:simplePos x="0" y="0"/>
            <wp:positionH relativeFrom="column">
              <wp:posOffset>-2452370</wp:posOffset>
            </wp:positionH>
            <wp:positionV relativeFrom="paragraph">
              <wp:posOffset>-908050</wp:posOffset>
            </wp:positionV>
            <wp:extent cx="7571105" cy="10709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D9899C1" wp14:editId="424F73E7">
            <wp:simplePos x="0" y="0"/>
            <wp:positionH relativeFrom="column">
              <wp:posOffset>-718820</wp:posOffset>
            </wp:positionH>
            <wp:positionV relativeFrom="page">
              <wp:posOffset>275590</wp:posOffset>
            </wp:positionV>
            <wp:extent cx="1809750" cy="1471930"/>
            <wp:effectExtent l="0" t="0" r="0" b="0"/>
            <wp:wrapTight wrapText="bothSides">
              <wp:wrapPolygon edited="0">
                <wp:start x="8867" y="0"/>
                <wp:lineTo x="6594" y="280"/>
                <wp:lineTo x="2046" y="3075"/>
                <wp:lineTo x="1364" y="5871"/>
                <wp:lineTo x="0" y="8946"/>
                <wp:lineTo x="0" y="15934"/>
                <wp:lineTo x="1592" y="17891"/>
                <wp:lineTo x="682" y="19289"/>
                <wp:lineTo x="227" y="21246"/>
                <wp:lineTo x="21145" y="21246"/>
                <wp:lineTo x="21373" y="19569"/>
                <wp:lineTo x="20008" y="19009"/>
                <wp:lineTo x="14097" y="17891"/>
                <wp:lineTo x="21373" y="16214"/>
                <wp:lineTo x="21373" y="8946"/>
                <wp:lineTo x="20463" y="8946"/>
                <wp:lineTo x="21373" y="7827"/>
                <wp:lineTo x="21145" y="7548"/>
                <wp:lineTo x="19554" y="3634"/>
                <wp:lineTo x="15234" y="559"/>
                <wp:lineTo x="13187" y="0"/>
                <wp:lineTo x="8867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4A1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68E692A3" wp14:editId="70946488">
            <wp:simplePos x="0" y="0"/>
            <wp:positionH relativeFrom="column">
              <wp:posOffset>2834005</wp:posOffset>
            </wp:positionH>
            <wp:positionV relativeFrom="paragraph">
              <wp:posOffset>85090</wp:posOffset>
            </wp:positionV>
            <wp:extent cx="3381375" cy="2412365"/>
            <wp:effectExtent l="0" t="0" r="9525" b="0"/>
            <wp:wrapTight wrapText="bothSides">
              <wp:wrapPolygon edited="0">
                <wp:start x="4137" y="341"/>
                <wp:lineTo x="2190" y="1876"/>
                <wp:lineTo x="1095" y="2900"/>
                <wp:lineTo x="1095" y="3582"/>
                <wp:lineTo x="122" y="6141"/>
                <wp:lineTo x="0" y="6652"/>
                <wp:lineTo x="0" y="7676"/>
                <wp:lineTo x="974" y="8870"/>
                <wp:lineTo x="1339" y="11599"/>
                <wp:lineTo x="730" y="12622"/>
                <wp:lineTo x="243" y="13816"/>
                <wp:lineTo x="487" y="17057"/>
                <wp:lineTo x="0" y="17910"/>
                <wp:lineTo x="0" y="19104"/>
                <wp:lineTo x="1825" y="20298"/>
                <wp:lineTo x="2799" y="20298"/>
                <wp:lineTo x="20931" y="19957"/>
                <wp:lineTo x="20809" y="19786"/>
                <wp:lineTo x="21417" y="14328"/>
                <wp:lineTo x="21539" y="11769"/>
                <wp:lineTo x="21539" y="11087"/>
                <wp:lineTo x="7788" y="8870"/>
                <wp:lineTo x="10709" y="8870"/>
                <wp:lineTo x="20809" y="6823"/>
                <wp:lineTo x="21174" y="5288"/>
                <wp:lineTo x="19957" y="4776"/>
                <wp:lineTo x="14846" y="3411"/>
                <wp:lineTo x="19470" y="2217"/>
                <wp:lineTo x="19105" y="1023"/>
                <wp:lineTo x="5111" y="341"/>
                <wp:lineTo x="4137" y="341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4A1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E1B623" wp14:editId="79151296">
                <wp:simplePos x="0" y="0"/>
                <wp:positionH relativeFrom="column">
                  <wp:posOffset>-4445</wp:posOffset>
                </wp:positionH>
                <wp:positionV relativeFrom="paragraph">
                  <wp:posOffset>325755</wp:posOffset>
                </wp:positionV>
                <wp:extent cx="6351270" cy="17907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27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4B1" w:rsidRPr="00EF687F" w:rsidRDefault="004334B1" w:rsidP="00004A1B">
                            <w:pPr>
                              <w:spacing w:after="0" w:line="240" w:lineRule="auto"/>
                              <w:jc w:val="right"/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ПРОГРАММА ДЕКАДЫ </w:t>
                            </w:r>
                            <w:r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STEM</w:t>
                            </w:r>
                            <w:r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-ОБРАЗОВАНИЯ В ИЖЕВСКЕ</w:t>
                            </w:r>
                            <w:r w:rsidR="00EF687F"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(11.04.19-22.04.19)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E1B623" id="Прямоугольник 7" o:spid="_x0000_s1026" style="position:absolute;margin-left:-.35pt;margin-top:25.65pt;width:500.1pt;height:14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" filled="f" stroked="f" strokeweight="2pt">
                <v:textbox>
                  <w:txbxContent>
                    <w:p w:rsidR="004334B1" w:rsidRPr="00EF687F" w:rsidRDefault="004334B1" w:rsidP="00004A1B">
                      <w:pPr>
                        <w:spacing w:after="0" w:line="240" w:lineRule="auto"/>
                        <w:jc w:val="right"/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ПРОГРАММА ДЕКАДЫ </w:t>
                      </w:r>
                      <w:r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STEM</w:t>
                      </w:r>
                      <w:r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-ОБРАЗОВАНИЯ В ИЖЕВСКЕ</w:t>
                      </w:r>
                      <w:r w:rsidR="00EF687F"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(11.04.19-22.04.19)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tbl>
      <w:tblPr>
        <w:tblStyle w:val="-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2185"/>
        <w:gridCol w:w="2848"/>
      </w:tblGrid>
      <w:tr w:rsidR="00A5088B" w:rsidRPr="004C45E9" w:rsidTr="004B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A5088B" w:rsidRDefault="00A5088B" w:rsidP="004F08E0">
            <w:pPr>
              <w:tabs>
                <w:tab w:val="left" w:pos="6083"/>
              </w:tabs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 xml:space="preserve">Ссылка для регистрации на мероприятия: </w:t>
            </w:r>
            <w:hyperlink r:id="rId12" w:history="1">
              <w:r w:rsidRPr="00A5088B">
                <w:rPr>
                  <w:rStyle w:val="ad"/>
                  <w:rFonts w:asciiTheme="majorHAnsi" w:hAnsiTheme="majorHAnsi"/>
                  <w:color w:val="000000" w:themeColor="text1"/>
                  <w:sz w:val="28"/>
                  <w:szCs w:val="28"/>
                  <w:lang w:val="ru-RU"/>
                </w:rPr>
                <w:t>https://docs.google.com/forms/d/e/1FAIpQLSeI6fCpPbNzZMqIasiBEt3fJo-Ujzi1NFg07_vsQUOeI245ZQ/viewform</w:t>
              </w:r>
            </w:hyperlink>
          </w:p>
          <w:p w:rsidR="00A5088B" w:rsidRPr="004C45E9" w:rsidRDefault="00A5088B" w:rsidP="004F08E0">
            <w:pPr>
              <w:tabs>
                <w:tab w:val="left" w:pos="6083"/>
              </w:tabs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4F08E0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4F08E0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“День открытых дверей” для педагогов ДОУ и школ Ленинского района</w:t>
            </w:r>
          </w:p>
        </w:tc>
        <w:tc>
          <w:tcPr>
            <w:tcW w:w="0" w:type="auto"/>
            <w:vMerge w:val="restart"/>
            <w:vAlign w:val="center"/>
          </w:tcPr>
          <w:p w:rsidR="004C45E9" w:rsidRPr="004C45E9" w:rsidRDefault="004C45E9" w:rsidP="006B4357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11.04.19</w:t>
            </w:r>
          </w:p>
          <w:p w:rsidR="004C45E9" w:rsidRPr="004C45E9" w:rsidRDefault="004C45E9" w:rsidP="006B4357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4C45E9" w:rsidRPr="004C45E9" w:rsidRDefault="00664D3C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hyperlink r:id="rId13" w:anchor="_В_МАОУ_" w:history="1"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Школа “</w:t>
              </w:r>
              <w:proofErr w:type="spellStart"/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Липовая</w:t>
              </w:r>
              <w:proofErr w:type="spellEnd"/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 xml:space="preserve"> </w:t>
              </w:r>
              <w:proofErr w:type="spellStart"/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роща</w:t>
              </w:r>
              <w:proofErr w:type="spellEnd"/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”</w:t>
              </w:r>
            </w:hyperlink>
          </w:p>
        </w:tc>
      </w:tr>
      <w:tr w:rsidR="004F08E0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“День открытых дверей” для педагогов ДОУ и школ Индустриального района </w:t>
            </w:r>
          </w:p>
        </w:tc>
        <w:tc>
          <w:tcPr>
            <w:tcW w:w="0" w:type="auto"/>
            <w:vMerge/>
          </w:tcPr>
          <w:p w:rsidR="004C45E9" w:rsidRPr="004C45E9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F4661" w:rsidRDefault="00664D3C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hyperlink w:anchor="_ПРОГРАММА_ДНЯ_ОТКРЫТЫХ" w:history="1">
              <w:r w:rsidR="007F4661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ДОУ №12</w:t>
              </w:r>
            </w:hyperlink>
          </w:p>
          <w:p w:rsidR="004C45E9" w:rsidRPr="004C45E9" w:rsidRDefault="00664D3C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hyperlink w:anchor="_ПРОГРАММА_ДНЯ_ОТКРЫТЫХ_1" w:history="1">
              <w:r w:rsidR="007F4661" w:rsidRPr="008B6DB3">
                <w:rPr>
                  <w:rStyle w:val="ad"/>
                  <w:rFonts w:asciiTheme="majorHAnsi" w:hAnsiTheme="majorHAnsi"/>
                  <w:sz w:val="28"/>
                  <w:szCs w:val="28"/>
                  <w:lang w:val="ru-RU"/>
                </w:rPr>
                <w:t>ДОУ №</w:t>
              </w:r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63</w:t>
              </w:r>
            </w:hyperlink>
          </w:p>
        </w:tc>
      </w:tr>
      <w:tr w:rsidR="004F08E0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“День открытых дверей” для педагогов ДОУ и школ Первомайского района </w:t>
            </w:r>
          </w:p>
        </w:tc>
        <w:tc>
          <w:tcPr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12.04.19</w:t>
            </w:r>
          </w:p>
          <w:p w:rsidR="004C45E9" w:rsidRPr="004C45E9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4C45E9" w:rsidRPr="004C45E9" w:rsidRDefault="00664D3C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hyperlink w:anchor="_ПРОГРАММА_ДНЯ_ОТКРЫТЫХ_2" w:history="1"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ДОУ №11</w:t>
              </w:r>
            </w:hyperlink>
          </w:p>
        </w:tc>
      </w:tr>
      <w:tr w:rsidR="004F08E0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“День открытых дверей” для педагогов ДОУ и школ </w:t>
            </w:r>
            <w:proofErr w:type="spell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Устиновского</w:t>
            </w:r>
            <w:proofErr w:type="spell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</w:tcPr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16.04.19</w:t>
            </w:r>
          </w:p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</w:p>
        </w:tc>
        <w:tc>
          <w:tcPr>
            <w:tcW w:w="0" w:type="auto"/>
          </w:tcPr>
          <w:p w:rsidR="004C45E9" w:rsidRPr="004F08E0" w:rsidRDefault="00664D3C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3" w:history="1">
              <w:r w:rsidR="004F08E0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</w:t>
              </w:r>
              <w:r w:rsidR="004C45E9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90</w:t>
              </w:r>
            </w:hyperlink>
          </w:p>
        </w:tc>
      </w:tr>
      <w:tr w:rsidR="004F08E0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“День открытых дверей” для педагогов ДОУ и школ Октябрьского района</w:t>
            </w:r>
          </w:p>
        </w:tc>
        <w:tc>
          <w:tcPr>
            <w:tcW w:w="0" w:type="auto"/>
          </w:tcPr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17.04.19</w:t>
            </w:r>
          </w:p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</w:p>
        </w:tc>
        <w:tc>
          <w:tcPr>
            <w:tcW w:w="0" w:type="auto"/>
          </w:tcPr>
          <w:p w:rsidR="007F4661" w:rsidRDefault="00664D3C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4" w:history="1">
              <w:r w:rsidR="007F4661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№141</w:t>
              </w:r>
            </w:hyperlink>
          </w:p>
          <w:p w:rsidR="004C45E9" w:rsidRPr="004F08E0" w:rsidRDefault="00664D3C" w:rsidP="007F4661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5" w:history="1">
              <w:r w:rsidR="007F4661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</w:t>
              </w:r>
              <w:r w:rsidR="004C45E9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290</w:t>
              </w:r>
            </w:hyperlink>
          </w:p>
        </w:tc>
      </w:tr>
      <w:tr w:rsidR="004C45E9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«Просто о </w:t>
            </w:r>
            <w:proofErr w:type="gram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сложном</w:t>
            </w:r>
            <w:proofErr w:type="gram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» (</w:t>
            </w:r>
            <w:proofErr w:type="spell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Квест</w:t>
            </w:r>
            <w:proofErr w:type="spell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-игра для педагогов ДОУ с элементами физики и конструирования)</w:t>
            </w:r>
          </w:p>
        </w:tc>
        <w:tc>
          <w:tcPr>
            <w:tcW w:w="0" w:type="auto"/>
          </w:tcPr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17.04.19</w:t>
            </w:r>
          </w:p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</w:p>
        </w:tc>
        <w:tc>
          <w:tcPr>
            <w:tcW w:w="0" w:type="auto"/>
          </w:tcPr>
          <w:p w:rsidR="002C2F06" w:rsidRPr="004F08E0" w:rsidRDefault="004F08E0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МБОУ </w:t>
            </w:r>
            <w:proofErr w:type="gramStart"/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Инженерно-технический</w:t>
            </w:r>
            <w:proofErr w:type="gramEnd"/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 центр "ФОРСАЙТ", </w:t>
            </w:r>
          </w:p>
          <w:p w:rsidR="004C45E9" w:rsidRPr="004F08E0" w:rsidRDefault="002C2F06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ул. Парковая, д. 59а</w:t>
            </w:r>
          </w:p>
        </w:tc>
      </w:tr>
      <w:tr w:rsidR="004C45E9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F08E0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STEMFest</w:t>
            </w:r>
            <w:proofErr w:type="spell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» для воспитанников ДОУ </w:t>
            </w:r>
          </w:p>
        </w:tc>
        <w:tc>
          <w:tcPr>
            <w:tcW w:w="0" w:type="auto"/>
          </w:tcPr>
          <w:p w:rsidR="006B4357" w:rsidRDefault="004F08E0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18.04.19 </w:t>
            </w:r>
          </w:p>
          <w:p w:rsidR="004C45E9" w:rsidRPr="004F08E0" w:rsidRDefault="004F08E0" w:rsidP="008E601D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</w:t>
            </w:r>
            <w:r w:rsidR="008E60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0" w:type="auto"/>
          </w:tcPr>
          <w:p w:rsidR="004C45E9" w:rsidRPr="004F08E0" w:rsidRDefault="004F08E0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8E60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ДОУ №90</w:t>
            </w:r>
          </w:p>
        </w:tc>
      </w:tr>
      <w:tr w:rsidR="006B4357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4357" w:rsidRPr="004963D6" w:rsidRDefault="006B4357" w:rsidP="00351CA8">
            <w:pPr>
              <w:tabs>
                <w:tab w:val="left" w:pos="6083"/>
              </w:tabs>
              <w:rPr>
                <w:rFonts w:asciiTheme="majorHAnsi" w:eastAsia="Times New Roman" w:hAnsiTheme="majorHAnsi" w:cs="Times New Roman"/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4963D6">
              <w:rPr>
                <w:rFonts w:asciiTheme="majorHAnsi" w:eastAsia="Times New Roman" w:hAnsiTheme="majorHAnsi" w:cs="Times New Roman"/>
                <w:b w:val="0"/>
                <w:color w:val="000000"/>
                <w:sz w:val="28"/>
                <w:szCs w:val="28"/>
                <w:lang w:val="ru-RU" w:eastAsia="ru-RU"/>
              </w:rPr>
              <w:t xml:space="preserve">«День открытых дверей </w:t>
            </w:r>
            <w:proofErr w:type="gramStart"/>
            <w:r w:rsidRPr="004963D6">
              <w:rPr>
                <w:rFonts w:asciiTheme="majorHAnsi" w:eastAsia="Times New Roman" w:hAnsiTheme="majorHAnsi" w:cs="Times New Roman"/>
                <w:b w:val="0"/>
                <w:color w:val="000000"/>
                <w:sz w:val="28"/>
                <w:szCs w:val="28"/>
                <w:lang w:val="ru-RU" w:eastAsia="ru-RU"/>
              </w:rPr>
              <w:t>для</w:t>
            </w:r>
            <w:proofErr w:type="gramEnd"/>
            <w:r w:rsidRPr="004963D6">
              <w:rPr>
                <w:rFonts w:asciiTheme="majorHAnsi" w:eastAsia="Times New Roman" w:hAnsiTheme="majorHAnsi" w:cs="Times New Roman"/>
                <w:b w:val="0"/>
                <w:color w:val="000000"/>
                <w:sz w:val="28"/>
                <w:szCs w:val="28"/>
                <w:lang w:val="ru-RU" w:eastAsia="ru-RU"/>
              </w:rPr>
              <w:t xml:space="preserve"> коррекционных ОУ»</w:t>
            </w:r>
          </w:p>
        </w:tc>
        <w:tc>
          <w:tcPr>
            <w:tcW w:w="0" w:type="auto"/>
          </w:tcPr>
          <w:p w:rsidR="006B4357" w:rsidRDefault="006B4357" w:rsidP="00351CA8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.04.19</w:t>
            </w:r>
          </w:p>
          <w:p w:rsidR="006B4357" w:rsidRPr="004F08E0" w:rsidRDefault="006B4357" w:rsidP="00351CA8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 9.00</w:t>
            </w:r>
          </w:p>
        </w:tc>
        <w:tc>
          <w:tcPr>
            <w:tcW w:w="0" w:type="auto"/>
          </w:tcPr>
          <w:p w:rsidR="006B4357" w:rsidRPr="004F08E0" w:rsidRDefault="00664D3C" w:rsidP="00351CA8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6" w:history="1">
              <w:r w:rsidR="006B4357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№262</w:t>
              </w:r>
            </w:hyperlink>
          </w:p>
        </w:tc>
      </w:tr>
      <w:tr w:rsidR="006B4357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4357" w:rsidRPr="004963D6" w:rsidRDefault="006B4357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«Круглый стол» с </w:t>
            </w:r>
            <w:proofErr w:type="spell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Муродходжаевой</w:t>
            </w:r>
            <w:proofErr w:type="spell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 Натальей Сергеевной (кандидат </w:t>
            </w:r>
            <w:proofErr w:type="spell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пед</w:t>
            </w:r>
            <w:proofErr w:type="spell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. наук, доцент Институт педагогики и психологии образования МГПУ (</w:t>
            </w:r>
            <w:proofErr w:type="spell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г</w:t>
            </w:r>
            <w:proofErr w:type="gramStart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.М</w:t>
            </w:r>
            <w:proofErr w:type="gram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осква</w:t>
            </w:r>
            <w:proofErr w:type="spellEnd"/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))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22.04.19</w:t>
            </w:r>
          </w:p>
          <w:p w:rsidR="006B4357" w:rsidRPr="004F08E0" w:rsidRDefault="006B4357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  <w:r w:rsidR="008E60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-10.00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ИМЦ «Альтернатива»</w:t>
            </w:r>
          </w:p>
        </w:tc>
      </w:tr>
      <w:tr w:rsidR="006B4357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4357" w:rsidRPr="004963D6" w:rsidRDefault="00664D3C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hyperlink w:anchor="_ПРОГРАММА_РАБОТЫ_ВОРКШОПОВ" w:history="1">
              <w:proofErr w:type="spellStart"/>
              <w:r w:rsidR="006B4357" w:rsidRPr="008B6DB3">
                <w:rPr>
                  <w:rStyle w:val="ad"/>
                  <w:rFonts w:asciiTheme="majorHAnsi" w:hAnsiTheme="majorHAnsi"/>
                  <w:b w:val="0"/>
                  <w:bCs w:val="0"/>
                  <w:sz w:val="28"/>
                  <w:szCs w:val="28"/>
                </w:rPr>
                <w:t>Воркшопы</w:t>
              </w:r>
              <w:proofErr w:type="spellEnd"/>
              <w:r w:rsidR="006B4357" w:rsidRPr="008B6DB3">
                <w:rPr>
                  <w:rStyle w:val="ad"/>
                  <w:rFonts w:asciiTheme="majorHAnsi" w:hAnsiTheme="majorHAnsi"/>
                  <w:b w:val="0"/>
                  <w:bCs w:val="0"/>
                  <w:sz w:val="28"/>
                  <w:szCs w:val="28"/>
                </w:rPr>
                <w:t xml:space="preserve"> для педагогов города</w:t>
              </w:r>
            </w:hyperlink>
            <w:r w:rsidR="006B4357"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22.04.19</w:t>
            </w:r>
          </w:p>
          <w:p w:rsidR="006B4357" w:rsidRPr="004F08E0" w:rsidRDefault="008E601D" w:rsidP="008E601D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10.00-12.00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ИМЦ «Альтернатива»</w:t>
            </w:r>
          </w:p>
        </w:tc>
      </w:tr>
    </w:tbl>
    <w:p w:rsidR="00000023" w:rsidRDefault="00A5088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D2BE855" wp14:editId="387CBF8C">
            <wp:simplePos x="0" y="0"/>
            <wp:positionH relativeFrom="column">
              <wp:posOffset>4167505</wp:posOffset>
            </wp:positionH>
            <wp:positionV relativeFrom="page">
              <wp:posOffset>184785</wp:posOffset>
            </wp:positionV>
            <wp:extent cx="1956435" cy="1100771"/>
            <wp:effectExtent l="0" t="0" r="0" b="0"/>
            <wp:wrapNone/>
            <wp:docPr id="2" name="Рисунок 2" descr="ÐÐ°ÑÑÐ¸Ð½ÐºÐ¸ Ð¿Ð¾ Ð·Ð°Ð¿ÑÐ¾ÑÑ Ð²Ð°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°Ð¶Ð½Ð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2C" w:rsidRPr="009E77FE" w:rsidRDefault="002E572C" w:rsidP="001B3CB4">
      <w:pPr>
        <w:pStyle w:val="1"/>
        <w:jc w:val="center"/>
        <w:rPr>
          <w:rFonts w:eastAsia="Times New Roman"/>
          <w:b/>
          <w:lang w:val="ru-RU"/>
        </w:rPr>
      </w:pPr>
      <w:bookmarkStart w:id="0" w:name="_ПРОГРАММА_ДНЯ_ОТКРЫТЫХ"/>
      <w:bookmarkEnd w:id="0"/>
      <w:r w:rsidRPr="009E77FE">
        <w:rPr>
          <w:rFonts w:eastAsia="Times New Roman"/>
          <w:b/>
        </w:rPr>
        <w:lastRenderedPageBreak/>
        <w:t>ПРОГРАММА ДНЯ ОТКРЫТЫХ ДВЕРЕЙ В МБДОУ №1</w:t>
      </w:r>
      <w:r w:rsidR="00D015E3" w:rsidRPr="009E77FE">
        <w:rPr>
          <w:rFonts w:eastAsia="Times New Roman"/>
          <w:b/>
          <w:lang w:val="ru-RU"/>
        </w:rPr>
        <w:t>2</w:t>
      </w:r>
    </w:p>
    <w:p w:rsidR="00A738DB" w:rsidRPr="00C72C8D" w:rsidRDefault="00A738DB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город </w:t>
      </w:r>
      <w:proofErr w:type="spellStart"/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>Ижевск</w:t>
      </w:r>
      <w:proofErr w:type="spellEnd"/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proofErr w:type="spellStart"/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>ул</w:t>
      </w:r>
      <w:proofErr w:type="gramStart"/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>.К</w:t>
      </w:r>
      <w:proofErr w:type="gramEnd"/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>унгурцева</w:t>
      </w:r>
      <w:proofErr w:type="spellEnd"/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Е.М., д.9</w:t>
      </w:r>
    </w:p>
    <w:p w:rsidR="002E572C" w:rsidRPr="00C72C8D" w:rsidRDefault="002E572C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</w:t>
      </w:r>
      <w:proofErr w:type="spellStart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>проведения</w:t>
      </w:r>
      <w:proofErr w:type="spellEnd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 w:rsidR="00D015E3">
        <w:rPr>
          <w:rFonts w:asciiTheme="majorHAnsi" w:eastAsia="Times New Roman" w:hAnsiTheme="majorHAnsi" w:cs="Times New Roman"/>
          <w:sz w:val="28"/>
          <w:szCs w:val="28"/>
          <w:lang w:val="ru-RU"/>
        </w:rPr>
        <w:t>1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апреля</w:t>
      </w:r>
      <w:proofErr w:type="spellEnd"/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2019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года</w:t>
      </w:r>
      <w:proofErr w:type="spellEnd"/>
    </w:p>
    <w:p w:rsidR="002E572C" w:rsidRDefault="002E572C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4334B1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54 – 15 </w:t>
      </w:r>
      <w:r w:rsidR="004334B1">
        <w:rPr>
          <w:rFonts w:asciiTheme="majorHAnsi" w:eastAsia="Times New Roman" w:hAnsiTheme="majorHAnsi" w:cs="Times New Roman"/>
          <w:sz w:val="28"/>
          <w:szCs w:val="28"/>
        </w:rPr>
        <w:t>–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00</w:t>
      </w:r>
    </w:p>
    <w:p w:rsidR="004334B1" w:rsidRPr="004334B1" w:rsidRDefault="004334B1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Индустриального района (заместители директора/учителя начальных классов/старшие воспитатели/педагоги ДОУ)</w:t>
      </w:r>
      <w:r w:rsidR="0059176F"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7120"/>
        <w:gridCol w:w="1808"/>
      </w:tblGrid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Время</w:t>
            </w:r>
            <w:proofErr w:type="spellEnd"/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Вступительное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слово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заведующего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МБДОУ № 12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Архиповой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9.00-9.1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Д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оклад 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«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STEM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образование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детей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дошкольного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возраста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»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–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ст</w:t>
            </w:r>
            <w:proofErr w:type="gram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.в</w:t>
            </w:r>
            <w:proofErr w:type="gram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оспитатель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Корякина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96905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9.1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0-9.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35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Практическая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деятельность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детьми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подготовительной группы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Реализация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проектного метода STEM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технологии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.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«Экспериментирование»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(З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аместитель заведующего по ВР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- 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Кировская Л.В.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Образовательный модуль «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LEGO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конструирование»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оспитатель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Чуданова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Н.В.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«Математическое развитие»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(С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тарший воспитатель Корякина О.В.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Образовательный модуль «Робототехника»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Лебедева Т.В.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Мультстудия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«Я творю мир»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Фомина О.М.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96905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9.40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10.30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Чай пауза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90115C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10.35- 11.00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OPEN SPACE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Образовательная среда в ДОУ 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«Детский сад –</w:t>
            </w:r>
            <w:r w:rsidR="009E77FE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территория безопасности ребенка»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заведующий МБДОУ № 12 Архипова С.А.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Практикум для педагогов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«LEGO конструирование»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оспитатель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Чуданова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Н.В.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«дидактическая система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Ф.Фребеля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» 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(С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тарший воспитатель Корякина О.В.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«Робототехника» 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Лебедева Т.В.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</w:t>
            </w:r>
            <w:proofErr w:type="spellStart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Мультстудия</w:t>
            </w:r>
            <w:proofErr w:type="spellEnd"/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«Я творю мир»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Фомина О.М.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981D81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11.05 – 12.00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Подведение</w:t>
            </w:r>
            <w:proofErr w:type="spellEnd"/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итогов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981D81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12.00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–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12.25</w:t>
            </w:r>
          </w:p>
        </w:tc>
      </w:tr>
    </w:tbl>
    <w:p w:rsidR="00C72C8D" w:rsidRPr="009E77FE" w:rsidRDefault="00C72C8D" w:rsidP="000648EF">
      <w:pPr>
        <w:pStyle w:val="1"/>
        <w:jc w:val="center"/>
        <w:rPr>
          <w:rFonts w:eastAsia="Times New Roman"/>
          <w:b/>
        </w:rPr>
      </w:pPr>
      <w:bookmarkStart w:id="1" w:name="_ПРОГРАММА_ДНЯ_ОТКРЫТЫХ_1"/>
      <w:bookmarkEnd w:id="1"/>
      <w:r w:rsidRPr="009E77FE">
        <w:rPr>
          <w:rFonts w:eastAsia="Times New Roman"/>
          <w:b/>
        </w:rPr>
        <w:lastRenderedPageBreak/>
        <w:t>ПРОГРАММА ДНЯ ОТКРЫТЫХ ДВЕРЕЙ В МБДОУ №63</w:t>
      </w:r>
    </w:p>
    <w:p w:rsidR="00C72C8D" w:rsidRPr="00C72C8D" w:rsidRDefault="00C72C8D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г.</w:t>
      </w:r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>Ижевск</w:t>
      </w:r>
      <w:proofErr w:type="spellEnd"/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proofErr w:type="spellStart"/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>ул</w:t>
      </w:r>
      <w:proofErr w:type="spellEnd"/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9 </w:t>
      </w:r>
      <w:proofErr w:type="spellStart"/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>Января</w:t>
      </w:r>
      <w:proofErr w:type="spellEnd"/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>, д. 181а</w:t>
      </w:r>
    </w:p>
    <w:p w:rsidR="00C72C8D" w:rsidRPr="00C72C8D" w:rsidRDefault="00C72C8D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</w:t>
      </w:r>
      <w:proofErr w:type="spellStart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>проведения</w:t>
      </w:r>
      <w:proofErr w:type="spellEnd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 w:rsidR="00667190">
        <w:rPr>
          <w:rFonts w:asciiTheme="majorHAnsi" w:eastAsia="Times New Roman" w:hAnsiTheme="majorHAnsi" w:cs="Times New Roman"/>
          <w:sz w:val="28"/>
          <w:szCs w:val="28"/>
          <w:lang w:val="ru-RU"/>
        </w:rPr>
        <w:t>1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апреля</w:t>
      </w:r>
      <w:proofErr w:type="spellEnd"/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2019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года</w:t>
      </w:r>
      <w:proofErr w:type="spellEnd"/>
    </w:p>
    <w:p w:rsidR="00C72C8D" w:rsidRDefault="00C72C8D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="00EF737F" w:rsidRPr="00EF737F">
        <w:rPr>
          <w:rFonts w:asciiTheme="majorHAnsi" w:eastAsia="Times New Roman" w:hAnsiTheme="majorHAnsi" w:cs="Times New Roman"/>
          <w:sz w:val="28"/>
          <w:szCs w:val="28"/>
        </w:rPr>
        <w:t>+7 (3412) 44-60-</w:t>
      </w:r>
      <w:r w:rsidR="00EF737F">
        <w:rPr>
          <w:rFonts w:asciiTheme="majorHAnsi" w:eastAsia="Times New Roman" w:hAnsiTheme="majorHAnsi" w:cs="Times New Roman"/>
          <w:sz w:val="28"/>
          <w:szCs w:val="28"/>
        </w:rPr>
        <w:t>33</w:t>
      </w:r>
    </w:p>
    <w:p w:rsidR="0059176F" w:rsidRPr="004334B1" w:rsidRDefault="0059176F" w:rsidP="005917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Индустриального района (заместители директора/учителя начальных классов/старшие воспитатели/педагоги ДОУ)</w:t>
      </w: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8004"/>
        <w:gridCol w:w="1525"/>
      </w:tblGrid>
      <w:tr w:rsidR="00C72C8D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Время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C72C8D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5F38B6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5F38B6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8.45-9.00 </w:t>
            </w:r>
          </w:p>
        </w:tc>
      </w:tr>
      <w:tr w:rsidR="00EF737F" w:rsidRPr="00CE0648" w:rsidTr="00CE0648">
        <w:trPr>
          <w:trHeight w:val="7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F38B6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«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 №63»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Бурдина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9.00-9.10 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конструированию</w:t>
            </w:r>
            <w:proofErr w:type="spellEnd"/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элементами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Фребеля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Коробейникова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Т.Г.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9.10.-9.30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E3" w:rsidRPr="00CE0648" w:rsidRDefault="005D7DE3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развитию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представлений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окружающем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 себе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ый</w:t>
            </w:r>
            <w:proofErr w:type="spellEnd"/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</w:t>
            </w:r>
            <w:proofErr w:type="spellEnd"/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Экспериментирование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EF737F" w:rsidRPr="00CE0648" w:rsidRDefault="00C66A20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Морозова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Е.А. </w:t>
            </w:r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средней</w:t>
            </w:r>
            <w:proofErr w:type="spellEnd"/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9.30-9.50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ИЗО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</w:p>
          <w:p w:rsidR="00EF737F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световых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песочных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столов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Чаплыгина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Е.В.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подготовительной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9.50-10.20</w:t>
            </w:r>
          </w:p>
        </w:tc>
      </w:tr>
      <w:tr w:rsidR="00EF737F" w:rsidRPr="00CE0648" w:rsidTr="00CE0648">
        <w:trPr>
          <w:trHeight w:val="16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ознакомлению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литературой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развитию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речи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(с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игрового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LEGO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Education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Венских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К.В.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подготовительной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10.20-10.50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737F" w:rsidRPr="00CE0648" w:rsidRDefault="008838E9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(в</w:t>
            </w:r>
            <w:proofErr w:type="spellStart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proofErr w:type="spellEnd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Дюпина</w:t>
            </w:r>
            <w:proofErr w:type="spellEnd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proofErr w:type="spellEnd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подготовительной</w:t>
            </w:r>
            <w:proofErr w:type="spellEnd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10.50-11.20</w:t>
            </w:r>
          </w:p>
        </w:tc>
      </w:tr>
      <w:tr w:rsidR="00FF2511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Кофе 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пауза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11.20-11.30</w:t>
            </w:r>
          </w:p>
        </w:tc>
      </w:tr>
      <w:tr w:rsidR="00FF2511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LEGO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Educanion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Создай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свою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историю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на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раннем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иностранному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Рычкова</w:t>
            </w:r>
            <w:proofErr w:type="spellEnd"/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11.30-11.55</w:t>
            </w:r>
          </w:p>
        </w:tc>
      </w:tr>
      <w:tr w:rsidR="00FF2511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8838E9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«LEGO-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Елисеева</w:t>
            </w:r>
            <w:proofErr w:type="spellEnd"/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0D38C5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11.55-12.20</w:t>
            </w:r>
          </w:p>
        </w:tc>
      </w:tr>
      <w:tr w:rsidR="000D38C5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Вашему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вниманию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Мультстудия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</w:p>
          <w:p w:rsidR="000D38C5" w:rsidRPr="00CE0648" w:rsidRDefault="000D38C5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Малькова О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12.20-12.45</w:t>
            </w:r>
          </w:p>
        </w:tc>
      </w:tr>
      <w:tr w:rsidR="000D38C5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мнениями</w:t>
            </w:r>
            <w:proofErr w:type="spellEnd"/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12.45-13.00</w:t>
            </w:r>
          </w:p>
        </w:tc>
      </w:tr>
    </w:tbl>
    <w:p w:rsidR="00CE0648" w:rsidRPr="009E77FE" w:rsidRDefault="00351CA8" w:rsidP="000648EF">
      <w:pPr>
        <w:pStyle w:val="1"/>
        <w:jc w:val="center"/>
        <w:rPr>
          <w:rFonts w:eastAsia="Times New Roman"/>
          <w:b/>
        </w:rPr>
      </w:pPr>
      <w:r w:rsidRPr="009E77FE">
        <w:rPr>
          <w:rFonts w:eastAsia="Times New Roman"/>
          <w:b/>
        </w:rPr>
        <w:lastRenderedPageBreak/>
        <w:t>ПРОГРАММА ДНЯ ОТКРЫТЫХ ДВЕРЕЙ</w:t>
      </w:r>
    </w:p>
    <w:p w:rsidR="00351CA8" w:rsidRPr="009E77FE" w:rsidRDefault="00351CA8" w:rsidP="000648EF">
      <w:pPr>
        <w:pStyle w:val="1"/>
        <w:jc w:val="center"/>
        <w:rPr>
          <w:rFonts w:eastAsia="Times New Roman"/>
          <w:b/>
        </w:rPr>
      </w:pPr>
      <w:bookmarkStart w:id="2" w:name="_В_МАОУ_«Школа"/>
      <w:bookmarkEnd w:id="2"/>
      <w:r w:rsidRPr="009E77FE">
        <w:rPr>
          <w:rFonts w:eastAsia="Times New Roman"/>
          <w:b/>
        </w:rPr>
        <w:t>В МАОУ «Школа «</w:t>
      </w:r>
      <w:proofErr w:type="spellStart"/>
      <w:r w:rsidRPr="009E77FE">
        <w:rPr>
          <w:rFonts w:eastAsia="Times New Roman"/>
          <w:b/>
        </w:rPr>
        <w:t>Липовая</w:t>
      </w:r>
      <w:proofErr w:type="spellEnd"/>
      <w:r w:rsidRPr="009E77FE">
        <w:rPr>
          <w:rFonts w:eastAsia="Times New Roman"/>
          <w:b/>
        </w:rPr>
        <w:t xml:space="preserve"> </w:t>
      </w:r>
      <w:proofErr w:type="spellStart"/>
      <w:r w:rsidRPr="009E77FE">
        <w:rPr>
          <w:rFonts w:eastAsia="Times New Roman"/>
          <w:b/>
        </w:rPr>
        <w:t>роща</w:t>
      </w:r>
      <w:proofErr w:type="spellEnd"/>
      <w:r w:rsidRPr="009E77FE">
        <w:rPr>
          <w:rFonts w:eastAsia="Times New Roman"/>
          <w:b/>
        </w:rPr>
        <w:t>»</w:t>
      </w:r>
    </w:p>
    <w:p w:rsidR="00351CA8" w:rsidRPr="00364725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351CA8" w:rsidRPr="0077081E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</w:pPr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Дата </w:t>
      </w:r>
      <w:proofErr w:type="spellStart"/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>проведения</w:t>
      </w:r>
      <w:proofErr w:type="spellEnd"/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: 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11 </w:t>
      </w:r>
      <w:proofErr w:type="spellStart"/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апреля</w:t>
      </w:r>
      <w:proofErr w:type="spellEnd"/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 2019 </w:t>
      </w:r>
      <w:proofErr w:type="spellStart"/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года</w:t>
      </w:r>
      <w:proofErr w:type="spellEnd"/>
    </w:p>
    <w:p w:rsidR="00351CA8" w:rsidRPr="0077081E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6"/>
        </w:rPr>
      </w:pPr>
      <w:proofErr w:type="spellStart"/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>Место</w:t>
      </w:r>
      <w:proofErr w:type="spellEnd"/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 </w:t>
      </w:r>
      <w:proofErr w:type="spellStart"/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>проведения</w:t>
      </w:r>
      <w:proofErr w:type="spellEnd"/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: </w:t>
      </w:r>
      <w:r w:rsidR="00DC62F5" w:rsidRPr="0077081E">
        <w:rPr>
          <w:rFonts w:asciiTheme="majorHAnsi" w:eastAsia="Times New Roman" w:hAnsiTheme="majorHAnsi" w:cs="Times New Roman"/>
          <w:color w:val="000000"/>
          <w:sz w:val="28"/>
          <w:szCs w:val="26"/>
          <w:lang w:val="ru-RU"/>
        </w:rPr>
        <w:t>УР, г. Ижевск,</w:t>
      </w:r>
      <w:r w:rsidR="00DC62F5"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  <w:lang w:val="ru-RU"/>
        </w:rPr>
        <w:t xml:space="preserve"> </w:t>
      </w:r>
      <w:proofErr w:type="spellStart"/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Проезд</w:t>
      </w:r>
      <w:proofErr w:type="spellEnd"/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 </w:t>
      </w:r>
      <w:proofErr w:type="spellStart"/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Кедровый</w:t>
      </w:r>
      <w:proofErr w:type="spellEnd"/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 14</w:t>
      </w:r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  (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«ПАРНИКИ»)</w:t>
      </w:r>
    </w:p>
    <w:p w:rsidR="00351CA8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6"/>
        </w:rPr>
      </w:pPr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>Телефон: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 </w:t>
      </w:r>
      <w:r w:rsidR="0077081E">
        <w:rPr>
          <w:rFonts w:asciiTheme="majorHAnsi" w:eastAsia="Times New Roman" w:hAnsiTheme="majorHAnsi" w:cs="Times New Roman"/>
          <w:color w:val="000000"/>
          <w:sz w:val="28"/>
          <w:szCs w:val="26"/>
          <w:lang w:val="ru-RU"/>
        </w:rPr>
        <w:t xml:space="preserve">+7(3412) 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54 – 15 </w:t>
      </w:r>
      <w:r w:rsidR="0059176F">
        <w:rPr>
          <w:rFonts w:asciiTheme="majorHAnsi" w:eastAsia="Times New Roman" w:hAnsiTheme="majorHAnsi" w:cs="Times New Roman"/>
          <w:color w:val="000000"/>
          <w:sz w:val="28"/>
          <w:szCs w:val="26"/>
        </w:rPr>
        <w:t>–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 00</w:t>
      </w:r>
    </w:p>
    <w:p w:rsidR="0059176F" w:rsidRPr="004334B1" w:rsidRDefault="0059176F" w:rsidP="009E77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Ленинского района (заместители директора/учителя начальных классов/старшие воспитатели/педагоги ДОУ)</w:t>
      </w:r>
    </w:p>
    <w:p w:rsidR="0059176F" w:rsidRPr="0059176F" w:rsidRDefault="0059176F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6"/>
          <w:lang w:val="ru-RU"/>
        </w:rPr>
      </w:pPr>
    </w:p>
    <w:tbl>
      <w:tblPr>
        <w:tblStyle w:val="aa"/>
        <w:tblW w:w="9571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51CA8" w:rsidRPr="0077081E" w:rsidTr="0077081E">
        <w:tc>
          <w:tcPr>
            <w:tcW w:w="9571" w:type="dxa"/>
            <w:gridSpan w:val="2"/>
          </w:tcPr>
          <w:p w:rsidR="00CE0648" w:rsidRPr="0077081E" w:rsidRDefault="00351CA8" w:rsidP="00CE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8.30 – 9.00  </w:t>
            </w:r>
          </w:p>
          <w:p w:rsidR="00351CA8" w:rsidRPr="0077081E" w:rsidRDefault="00351CA8" w:rsidP="00CE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Встреч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регистрация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гостей </w:t>
            </w:r>
          </w:p>
        </w:tc>
      </w:tr>
      <w:tr w:rsidR="00351CA8" w:rsidRPr="0077081E" w:rsidTr="0077081E">
        <w:tc>
          <w:tcPr>
            <w:tcW w:w="9571" w:type="dxa"/>
            <w:gridSpan w:val="2"/>
          </w:tcPr>
          <w:p w:rsidR="00CE064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9.00 – 9.10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Открытие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Приветственное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слово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Никитиной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А.Н.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директора МАОУ «Школа «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Липовая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роща</w:t>
            </w:r>
            <w:proofErr w:type="spellEnd"/>
          </w:p>
        </w:tc>
      </w:tr>
      <w:tr w:rsidR="00351CA8" w:rsidRPr="0077081E" w:rsidTr="0077081E">
        <w:tc>
          <w:tcPr>
            <w:tcW w:w="4785" w:type="dxa"/>
          </w:tcPr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секция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Экономическая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351CA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Куратор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Нырова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Н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Г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</w:tcPr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секция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Математическая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351CA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"/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Куратор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Черезова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Н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51CA8" w:rsidRPr="0077081E" w:rsidTr="0077081E">
        <w:trPr>
          <w:trHeight w:val="3340"/>
        </w:trPr>
        <w:tc>
          <w:tcPr>
            <w:tcW w:w="4785" w:type="dxa"/>
          </w:tcPr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9.10–</w:t>
            </w:r>
            <w:r w:rsidR="00DC62F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9.40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Экономическая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игра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элементами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математики  «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Путе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шествие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сказочным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островам»/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старшая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  <w:p w:rsidR="00351CA8" w:rsidRPr="0077081E" w:rsidRDefault="00E90C6A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первой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Камышева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Л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Г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 50–10.20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Наши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потребности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наши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Планирование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желаний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/ 3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класс</w:t>
            </w:r>
            <w:proofErr w:type="spellEnd"/>
            <w:r w:rsidR="008539F3" w:rsidRPr="0077081E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90C6A" w:rsidRPr="0077081E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val="ru-RU"/>
              </w:rPr>
              <w:t>(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первой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Газизова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А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И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E90C6A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86" w:type="dxa"/>
          </w:tcPr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9.10–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9.40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Математическая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игра-ходилка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Пчелы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медведи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»/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старшая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первой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Конюхова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Т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9.50–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10.20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Научная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игра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«В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лаборатории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профессора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Чудакова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экспериментирование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элементами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математики)</w:t>
            </w:r>
          </w:p>
          <w:p w:rsidR="00351CA8" w:rsidRPr="0077081E" w:rsidRDefault="00E90C6A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высшей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Рылова</w:t>
            </w:r>
            <w:proofErr w:type="spellEnd"/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С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351CA8" w:rsidRPr="0077081E" w:rsidTr="0077081E">
        <w:trPr>
          <w:trHeight w:val="280"/>
        </w:trPr>
        <w:tc>
          <w:tcPr>
            <w:tcW w:w="9571" w:type="dxa"/>
            <w:gridSpan w:val="2"/>
          </w:tcPr>
          <w:p w:rsidR="00CE064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10.20 – 10.40</w:t>
            </w:r>
          </w:p>
          <w:p w:rsidR="00351CA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Кофе пауза</w:t>
            </w:r>
          </w:p>
        </w:tc>
      </w:tr>
      <w:tr w:rsidR="00351CA8" w:rsidRPr="0077081E" w:rsidTr="0077081E">
        <w:trPr>
          <w:trHeight w:val="1643"/>
        </w:trPr>
        <w:tc>
          <w:tcPr>
            <w:tcW w:w="4785" w:type="dxa"/>
          </w:tcPr>
          <w:p w:rsidR="00E90C6A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10.40–11.10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Мастер-класс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«На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экономической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волне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: знакомство с миром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экономики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заня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тиях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в </w:t>
            </w:r>
            <w:proofErr w:type="spellStart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детских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садах и уроках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начальной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школы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Педа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гог  </w:t>
            </w:r>
            <w:proofErr w:type="spellStart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Нырова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Н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Г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</w:tcPr>
          <w:p w:rsidR="00E90C6A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10.40–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11.10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Теоретические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гры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педагогов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Реализация</w:t>
            </w:r>
            <w:proofErr w:type="spellEnd"/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STEM –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Педагог </w:t>
            </w:r>
            <w:proofErr w:type="spellStart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Черезова</w:t>
            </w:r>
            <w:proofErr w:type="spellEnd"/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Н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51CA8" w:rsidRPr="0077081E" w:rsidTr="00D158D9">
        <w:trPr>
          <w:trHeight w:val="445"/>
        </w:trPr>
        <w:tc>
          <w:tcPr>
            <w:tcW w:w="9571" w:type="dxa"/>
            <w:gridSpan w:val="2"/>
          </w:tcPr>
          <w:p w:rsidR="00CE0648" w:rsidRPr="0077081E" w:rsidRDefault="00351CA8" w:rsidP="00CE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11.10 – 11.40</w:t>
            </w:r>
          </w:p>
          <w:p w:rsidR="00351CA8" w:rsidRPr="0077081E" w:rsidRDefault="00D158D9" w:rsidP="00D1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667190" w:rsidRPr="009E77FE" w:rsidRDefault="00667190" w:rsidP="000648EF">
      <w:pPr>
        <w:pStyle w:val="1"/>
        <w:jc w:val="center"/>
        <w:rPr>
          <w:rFonts w:eastAsia="Times New Roman"/>
          <w:b/>
        </w:rPr>
      </w:pPr>
      <w:bookmarkStart w:id="3" w:name="_ПРОГРАММА_ДНЯ_ОТКРЫТЫХ_2"/>
      <w:bookmarkEnd w:id="3"/>
      <w:r w:rsidRPr="009E77FE">
        <w:rPr>
          <w:rFonts w:eastAsia="Times New Roman"/>
          <w:b/>
        </w:rPr>
        <w:lastRenderedPageBreak/>
        <w:t>ПРОГРАММА ДНЯ ОТКРЫТЫХ ДВЕРЕЙ В МБДОУ №</w:t>
      </w:r>
      <w:r w:rsidR="00D015E3" w:rsidRPr="009E77FE">
        <w:rPr>
          <w:rFonts w:eastAsia="Times New Roman"/>
          <w:b/>
        </w:rPr>
        <w:t>1</w:t>
      </w:r>
      <w:r w:rsidRPr="009E77FE">
        <w:rPr>
          <w:rFonts w:eastAsia="Times New Roman"/>
          <w:b/>
        </w:rPr>
        <w:t>1</w:t>
      </w:r>
    </w:p>
    <w:p w:rsidR="00D015E3" w:rsidRPr="00C72C8D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proofErr w:type="spellStart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г</w:t>
      </w:r>
      <w:proofErr w:type="gramStart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.И</w:t>
      </w:r>
      <w:proofErr w:type="gramEnd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жевск</w:t>
      </w:r>
      <w:proofErr w:type="spellEnd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Героя </w:t>
      </w:r>
      <w:proofErr w:type="spellStart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России</w:t>
      </w:r>
      <w:proofErr w:type="spellEnd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Ильфата</w:t>
      </w:r>
      <w:proofErr w:type="spellEnd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Закирова</w:t>
      </w:r>
      <w:proofErr w:type="spellEnd"/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, 22 А</w:t>
      </w:r>
    </w:p>
    <w:p w:rsidR="00D015E3" w:rsidRPr="00C72C8D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</w:t>
      </w:r>
      <w:proofErr w:type="spellStart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>проведения</w:t>
      </w:r>
      <w:proofErr w:type="spellEnd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2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апреля</w:t>
      </w:r>
      <w:proofErr w:type="spellEnd"/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2019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года</w:t>
      </w:r>
      <w:proofErr w:type="spellEnd"/>
    </w:p>
    <w:p w:rsidR="00D015E3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Pr="00EF737F">
        <w:rPr>
          <w:rFonts w:asciiTheme="majorHAnsi" w:eastAsia="Times New Roman" w:hAnsiTheme="majorHAnsi" w:cs="Times New Roman"/>
          <w:sz w:val="28"/>
          <w:szCs w:val="28"/>
        </w:rPr>
        <w:t xml:space="preserve">+7 (3412) </w:t>
      </w:r>
      <w:r w:rsidR="0077081E" w:rsidRPr="0077081E">
        <w:rPr>
          <w:rFonts w:asciiTheme="majorHAnsi" w:eastAsia="Times New Roman" w:hAnsiTheme="majorHAnsi" w:cs="Times New Roman"/>
          <w:sz w:val="28"/>
          <w:szCs w:val="28"/>
        </w:rPr>
        <w:t>271385</w:t>
      </w:r>
    </w:p>
    <w:p w:rsidR="0059176F" w:rsidRPr="004334B1" w:rsidRDefault="0059176F" w:rsidP="009E77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Первомайского района (заместители директора/учителя начальных классов/старшие воспитатели/педагоги ДОУ)</w:t>
      </w:r>
    </w:p>
    <w:p w:rsidR="00D015E3" w:rsidRPr="0059176F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154"/>
        <w:gridCol w:w="1701"/>
      </w:tblGrid>
      <w:tr w:rsidR="00233396" w:rsidRPr="00254D21" w:rsidTr="00233396">
        <w:tc>
          <w:tcPr>
            <w:tcW w:w="643" w:type="dxa"/>
          </w:tcPr>
          <w:p w:rsidR="00233396" w:rsidRPr="0077081E" w:rsidRDefault="00233396" w:rsidP="003E1C8D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77081E"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7081E">
              <w:rPr>
                <w:rFonts w:ascii="Cambria" w:hAnsi="Cambria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77081E">
              <w:rPr>
                <w:rFonts w:ascii="Cambria" w:hAnsi="Cambria"/>
                <w:sz w:val="28"/>
                <w:szCs w:val="28"/>
              </w:rPr>
              <w:t>Время</w:t>
            </w:r>
            <w:proofErr w:type="spellEnd"/>
            <w:r w:rsidRPr="0077081E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Встреча гостей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8.45- 9.00 </w:t>
            </w:r>
          </w:p>
          <w:p w:rsidR="00233396" w:rsidRPr="0077081E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Приветственное слово заведующей </w:t>
            </w:r>
            <w:proofErr w:type="spellStart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Ф.Б.Умаровой</w:t>
            </w:r>
            <w:proofErr w:type="spellEnd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(фильм)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9.00- 9.1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233396" w:rsidRDefault="00233396" w:rsidP="003E1C8D">
            <w:pPr>
              <w:spacing w:after="0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Презентация </w:t>
            </w:r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 xml:space="preserve"> работы в </w:t>
            </w:r>
            <w:r w:rsidRPr="00233396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ДОУ</w:t>
            </w:r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 xml:space="preserve"> STEM-</w:t>
            </w:r>
            <w:proofErr w:type="spellStart"/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>образования</w:t>
            </w:r>
            <w:proofErr w:type="spellEnd"/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233396" w:rsidRPr="00233396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Старший воспитатель Кузнецова Лариса Рудольфовна</w:t>
            </w:r>
          </w:p>
        </w:tc>
        <w:tc>
          <w:tcPr>
            <w:tcW w:w="1701" w:type="dxa"/>
          </w:tcPr>
          <w:p w:rsidR="00233396" w:rsidRPr="00233396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33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9.10- 9.20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Экскурсия по ДОУ </w:t>
            </w:r>
            <w:proofErr w:type="gramStart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музей-экспозиция «Наш Герой», «Моя многонациональная Удмуртия»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9.20- 9.40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Мастер- класс по робототехнике «Голодный аллигатор» </w:t>
            </w:r>
            <w:proofErr w:type="spellStart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Рябчикова</w:t>
            </w:r>
            <w:proofErr w:type="spellEnd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Александра Сергеевна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(воспитатель)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9.40-10.2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Совместная деятельность взрослого с детьми старшая гр. «Космос-это </w:t>
            </w:r>
            <w:proofErr w:type="gramStart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здорово</w:t>
            </w:r>
            <w:proofErr w:type="gramEnd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Тифлисова</w:t>
            </w:r>
            <w:proofErr w:type="spellEnd"/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Ирина Николаевна (воспитатель первая квалификационная категория)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10.20-10.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Кофе-пауза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10.50-11.0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Обмен мнениями, рефлексия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11.00-11.2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233396" w:rsidRDefault="00233396"/>
    <w:p w:rsidR="00C11DB2" w:rsidRDefault="00233396">
      <w:r>
        <w:br w:type="page"/>
      </w:r>
    </w:p>
    <w:p w:rsidR="008766F0" w:rsidRPr="009E77FE" w:rsidRDefault="008766F0" w:rsidP="0024589B">
      <w:pPr>
        <w:pStyle w:val="1"/>
        <w:jc w:val="center"/>
        <w:rPr>
          <w:rFonts w:eastAsia="Times New Roman"/>
          <w:b/>
        </w:rPr>
      </w:pPr>
      <w:bookmarkStart w:id="4" w:name="_ПРОГРАММА_ДНЯ_ОТКРЫТЫХ_3"/>
      <w:bookmarkStart w:id="5" w:name="_ПРОГРАММА_ДНЯ_ОТКРЫТЫХ_4"/>
      <w:bookmarkEnd w:id="4"/>
      <w:bookmarkEnd w:id="5"/>
      <w:r w:rsidRPr="009E77FE">
        <w:rPr>
          <w:rFonts w:eastAsia="Times New Roman"/>
          <w:b/>
        </w:rPr>
        <w:lastRenderedPageBreak/>
        <w:t>ПРОГРАММА ДНЯ ОТКРЫТЫХ ДВЕРЕЙ В МБДОУ №90</w:t>
      </w:r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 xml:space="preserve">Место проведения: </w:t>
      </w:r>
      <w:proofErr w:type="spellStart"/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>Ижевск</w:t>
      </w:r>
      <w:proofErr w:type="spellEnd"/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, </w:t>
      </w:r>
      <w:proofErr w:type="spellStart"/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>ул</w:t>
      </w:r>
      <w:proofErr w:type="spellEnd"/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. </w:t>
      </w:r>
      <w:proofErr w:type="spellStart"/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>Автозаводская</w:t>
      </w:r>
      <w:proofErr w:type="spellEnd"/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, д. 40 </w:t>
      </w:r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</w:rPr>
        <w:t xml:space="preserve">Дата </w:t>
      </w:r>
      <w:proofErr w:type="spellStart"/>
      <w:r w:rsidRPr="008766F0">
        <w:rPr>
          <w:rFonts w:asciiTheme="majorHAnsi" w:eastAsia="Times New Roman" w:hAnsiTheme="majorHAnsi" w:cs="Times New Roman"/>
          <w:b/>
          <w:sz w:val="26"/>
          <w:szCs w:val="26"/>
        </w:rPr>
        <w:t>проведения</w:t>
      </w:r>
      <w:proofErr w:type="spellEnd"/>
      <w:r w:rsidRPr="008766F0">
        <w:rPr>
          <w:rFonts w:asciiTheme="majorHAnsi" w:eastAsia="Times New Roman" w:hAnsiTheme="majorHAnsi" w:cs="Times New Roman"/>
          <w:b/>
          <w:sz w:val="26"/>
          <w:szCs w:val="26"/>
        </w:rPr>
        <w:t xml:space="preserve">: </w:t>
      </w:r>
      <w:r w:rsidRPr="008766F0">
        <w:rPr>
          <w:rFonts w:asciiTheme="majorHAnsi" w:eastAsia="Times New Roman" w:hAnsiTheme="majorHAnsi" w:cs="Times New Roman"/>
          <w:sz w:val="26"/>
          <w:szCs w:val="26"/>
        </w:rPr>
        <w:t>1</w:t>
      </w:r>
      <w:r w:rsidRPr="008766F0">
        <w:rPr>
          <w:rFonts w:asciiTheme="majorHAnsi" w:eastAsia="Times New Roman" w:hAnsiTheme="majorHAnsi" w:cs="Times New Roman"/>
          <w:sz w:val="26"/>
          <w:szCs w:val="26"/>
          <w:lang w:val="ru-RU"/>
        </w:rPr>
        <w:t>6</w:t>
      </w:r>
      <w:r w:rsidRPr="008766F0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8766F0">
        <w:rPr>
          <w:rFonts w:asciiTheme="majorHAnsi" w:eastAsia="Times New Roman" w:hAnsiTheme="majorHAnsi" w:cs="Times New Roman"/>
          <w:sz w:val="26"/>
          <w:szCs w:val="26"/>
        </w:rPr>
        <w:t>апреля</w:t>
      </w:r>
      <w:proofErr w:type="spellEnd"/>
      <w:r w:rsidRPr="008766F0">
        <w:rPr>
          <w:rFonts w:asciiTheme="majorHAnsi" w:eastAsia="Times New Roman" w:hAnsiTheme="majorHAnsi" w:cs="Times New Roman"/>
          <w:sz w:val="26"/>
          <w:szCs w:val="26"/>
        </w:rPr>
        <w:t xml:space="preserve"> 2019 </w:t>
      </w:r>
      <w:proofErr w:type="spellStart"/>
      <w:r w:rsidRPr="008766F0">
        <w:rPr>
          <w:rFonts w:asciiTheme="majorHAnsi" w:eastAsia="Times New Roman" w:hAnsiTheme="majorHAnsi" w:cs="Times New Roman"/>
          <w:sz w:val="26"/>
          <w:szCs w:val="26"/>
        </w:rPr>
        <w:t>года</w:t>
      </w:r>
      <w:proofErr w:type="spellEnd"/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</w:rPr>
        <w:t>Телефон</w:t>
      </w:r>
      <w:r w:rsidRPr="008766F0">
        <w:rPr>
          <w:rFonts w:asciiTheme="majorHAnsi" w:eastAsia="Times New Roman" w:hAnsiTheme="majorHAnsi" w:cs="Times New Roman"/>
          <w:sz w:val="26"/>
          <w:szCs w:val="26"/>
        </w:rPr>
        <w:t xml:space="preserve">: +7 (3412) </w:t>
      </w:r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>508-306</w:t>
      </w:r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rFonts w:asciiTheme="majorHAnsi" w:eastAsia="Times New Roman" w:hAnsiTheme="majorHAnsi" w:cs="Times New Roman"/>
          <w:b/>
          <w:sz w:val="26"/>
          <w:szCs w:val="26"/>
          <w:lang w:val="ru-RU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>Участники</w:t>
      </w:r>
      <w:r w:rsidRPr="008766F0">
        <w:rPr>
          <w:rFonts w:asciiTheme="majorHAnsi" w:eastAsia="Times New Roman" w:hAnsiTheme="majorHAnsi" w:cs="Times New Roman"/>
          <w:sz w:val="26"/>
          <w:szCs w:val="26"/>
          <w:lang w:val="ru-RU"/>
        </w:rPr>
        <w:t xml:space="preserve">: педагоги образовательных учреждений </w:t>
      </w:r>
      <w:proofErr w:type="spellStart"/>
      <w:r w:rsidRPr="008766F0">
        <w:rPr>
          <w:rFonts w:asciiTheme="majorHAnsi" w:eastAsia="Times New Roman" w:hAnsiTheme="majorHAnsi" w:cs="Times New Roman"/>
          <w:sz w:val="26"/>
          <w:szCs w:val="26"/>
          <w:lang w:val="ru-RU"/>
        </w:rPr>
        <w:t>Устиновского</w:t>
      </w:r>
      <w:proofErr w:type="spellEnd"/>
      <w:r w:rsidRPr="008766F0">
        <w:rPr>
          <w:rFonts w:asciiTheme="majorHAnsi" w:eastAsia="Times New Roman" w:hAnsiTheme="majorHAnsi" w:cs="Times New Roman"/>
          <w:sz w:val="26"/>
          <w:szCs w:val="26"/>
          <w:lang w:val="ru-RU"/>
        </w:rPr>
        <w:t xml:space="preserve"> района (заместители директора/учителя начальных классов/старшие воспитатели/педагоги ДОУ)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2127"/>
        <w:gridCol w:w="2409"/>
        <w:gridCol w:w="1985"/>
        <w:gridCol w:w="1984"/>
      </w:tblGrid>
      <w:tr w:rsidR="008766F0" w:rsidRPr="00C11DB2" w:rsidTr="0024589B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Место</w:t>
            </w:r>
            <w:proofErr w:type="spellEnd"/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8.30-9.00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Регистрация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гостей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Фойе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9.00-9.05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Видео-ролик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Детский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сад №90» - STEM град для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современных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детей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г.Ижевска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Музыкальный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зал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9.00-9.15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Приветственное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слово, </w:t>
            </w: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Информационная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справка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по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истории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и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особенностях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построения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образовательной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деятельности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в МБДОУ №90»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9.15-9.35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Сообщение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Актуальность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и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особенности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парциальной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программы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«STEM –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образован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ие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детей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дошкольного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возраста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9.35-9.50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Сообщение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Включение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родителей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воспитанников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Детского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сада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№90» в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реализацию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задач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парциальной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программы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«STEM –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образование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детей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дошкольного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возраста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».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Основные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моменты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9.50-10.00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Распределение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гостей на  два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потока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План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работы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по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группам</w:t>
            </w:r>
            <w:proofErr w:type="spellEnd"/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Время</w:t>
            </w:r>
            <w:proofErr w:type="spellEnd"/>
          </w:p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Место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время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Место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  <w:lang w:val="ru-RU"/>
              </w:rPr>
              <w:t>/время</w:t>
            </w: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проведения</w:t>
            </w:r>
            <w:proofErr w:type="spellEnd"/>
          </w:p>
        </w:tc>
      </w:tr>
      <w:tr w:rsidR="008766F0" w:rsidRPr="00C11DB2" w:rsidTr="002458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Группа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Группа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 №2</w:t>
            </w:r>
          </w:p>
        </w:tc>
      </w:tr>
      <w:tr w:rsidR="008766F0" w:rsidRPr="00C11DB2" w:rsidTr="002458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10.00-10.20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Экскурсия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Чтобы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ребенку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было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интересно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»,</w:t>
            </w:r>
            <w:r w:rsidR="0024589B">
              <w:rPr>
                <w:rFonts w:asciiTheme="majorHAnsi" w:eastAsia="Times New Roman" w:hAnsiTheme="majorHAnsi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образовательное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пр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остранство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Детского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сада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№90»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STEM-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студия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,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фойе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и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коридоры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детского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сада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НОД с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использованием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STEM –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оборудования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для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детей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среднего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дошкольного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возраста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Группа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ЭкоЗнайки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»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10.20-10.45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НОД с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использованием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STEM –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оборудования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для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детей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старшего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дошкольного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возраста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Спортивный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Экскурсия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Чтобы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ребенку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было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интересно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»,</w:t>
            </w:r>
            <w:r w:rsidR="0024589B">
              <w:rPr>
                <w:rFonts w:asciiTheme="majorHAnsi" w:eastAsia="Times New Roman" w:hAnsiTheme="majorHAnsi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образовательное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ространство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Детского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сада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№90»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STEM-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студия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,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фойе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и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коридоры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детского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сада</w:t>
            </w:r>
            <w:proofErr w:type="spellEnd"/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Кофе-пауза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11.00-11.20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Мастер-класс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по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использованию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в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образовательной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деятельности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математических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весов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Воспитатель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Веслова Л.А.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Музыкальный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зал</w:t>
            </w:r>
          </w:p>
          <w:p w:rsidR="008766F0" w:rsidRPr="00C11DB2" w:rsidRDefault="008766F0" w:rsidP="004D4ED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11.20-11.40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Мастер-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класс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по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техническому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творчеству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Воспитатель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Шадрина</w:t>
            </w:r>
            <w:proofErr w:type="spellEnd"/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11.40-12.00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Подведение</w:t>
            </w:r>
            <w:proofErr w:type="spell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итогов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</w:tbl>
    <w:p w:rsidR="0024589B" w:rsidRDefault="0024589B" w:rsidP="000648EF">
      <w:pPr>
        <w:pStyle w:val="1"/>
        <w:jc w:val="center"/>
        <w:rPr>
          <w:rFonts w:eastAsia="Times New Roman"/>
        </w:rPr>
      </w:pPr>
    </w:p>
    <w:p w:rsidR="0024589B" w:rsidRDefault="0024589B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:rsidR="00824951" w:rsidRPr="009E77FE" w:rsidRDefault="00824951" w:rsidP="000648EF">
      <w:pPr>
        <w:pStyle w:val="1"/>
        <w:jc w:val="center"/>
        <w:rPr>
          <w:rFonts w:eastAsia="Times New Roman"/>
          <w:b/>
        </w:rPr>
      </w:pPr>
      <w:r w:rsidRPr="009E77FE">
        <w:rPr>
          <w:rFonts w:eastAsia="Times New Roman"/>
          <w:b/>
        </w:rPr>
        <w:lastRenderedPageBreak/>
        <w:t>ПРОГРАММА ДНЯ ОТКРЫТЫХ ДВЕРЕЙ В МБДОУ №141</w:t>
      </w:r>
    </w:p>
    <w:p w:rsidR="00824951" w:rsidRDefault="00824951" w:rsidP="008249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proofErr w:type="spellStart"/>
      <w:r w:rsidRPr="00667190">
        <w:rPr>
          <w:rFonts w:asciiTheme="majorHAnsi" w:eastAsia="Times New Roman" w:hAnsiTheme="majorHAnsi" w:cs="Times New Roman"/>
          <w:sz w:val="28"/>
          <w:szCs w:val="28"/>
        </w:rPr>
        <w:t>Ижевск</w:t>
      </w:r>
      <w:proofErr w:type="spellEnd"/>
      <w:r w:rsidRPr="00667190">
        <w:rPr>
          <w:rFonts w:asciiTheme="majorHAnsi" w:eastAsia="Times New Roman" w:hAnsiTheme="majorHAnsi" w:cs="Times New Roman"/>
          <w:sz w:val="28"/>
          <w:szCs w:val="28"/>
        </w:rPr>
        <w:t xml:space="preserve">, 50 лет </w:t>
      </w:r>
      <w:proofErr w:type="spellStart"/>
      <w:r w:rsidRPr="00667190">
        <w:rPr>
          <w:rFonts w:asciiTheme="majorHAnsi" w:eastAsia="Times New Roman" w:hAnsiTheme="majorHAnsi" w:cs="Times New Roman"/>
          <w:sz w:val="28"/>
          <w:szCs w:val="28"/>
        </w:rPr>
        <w:t>Пионерии</w:t>
      </w:r>
      <w:proofErr w:type="spellEnd"/>
      <w:r w:rsidRPr="00667190">
        <w:rPr>
          <w:rFonts w:asciiTheme="majorHAnsi" w:eastAsia="Times New Roman" w:hAnsiTheme="majorHAnsi" w:cs="Times New Roman"/>
          <w:sz w:val="28"/>
          <w:szCs w:val="28"/>
        </w:rPr>
        <w:t>, 33</w:t>
      </w:r>
    </w:p>
    <w:p w:rsidR="00824951" w:rsidRPr="00C72C8D" w:rsidRDefault="00824951" w:rsidP="008249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</w:t>
      </w:r>
      <w:proofErr w:type="spellStart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>проведения</w:t>
      </w:r>
      <w:proofErr w:type="spellEnd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7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апреля</w:t>
      </w:r>
      <w:proofErr w:type="spellEnd"/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2019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года</w:t>
      </w:r>
      <w:proofErr w:type="spellEnd"/>
    </w:p>
    <w:p w:rsidR="00667190" w:rsidRDefault="00824951" w:rsidP="008249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Pr="00EF737F">
        <w:rPr>
          <w:rFonts w:asciiTheme="majorHAnsi" w:eastAsia="Times New Roman" w:hAnsiTheme="majorHAnsi" w:cs="Times New Roman"/>
          <w:sz w:val="28"/>
          <w:szCs w:val="28"/>
        </w:rPr>
        <w:t xml:space="preserve">+7 (3412) </w:t>
      </w:r>
      <w:r w:rsidRPr="00824951">
        <w:rPr>
          <w:rFonts w:asciiTheme="majorHAnsi" w:eastAsia="Times New Roman" w:hAnsiTheme="majorHAnsi" w:cs="Times New Roman"/>
          <w:sz w:val="28"/>
          <w:szCs w:val="28"/>
        </w:rPr>
        <w:t>43-17-67</w:t>
      </w:r>
      <w:r w:rsidR="00667190" w:rsidRPr="00EF737F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59176F" w:rsidRPr="004334B1" w:rsidRDefault="0059176F" w:rsidP="005917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: педагоги образовательных учреждений </w:t>
      </w:r>
      <w:r w:rsidR="00981E50">
        <w:rPr>
          <w:rFonts w:asciiTheme="majorHAnsi" w:eastAsia="Times New Roman" w:hAnsiTheme="majorHAnsi" w:cs="Times New Roman"/>
          <w:sz w:val="28"/>
          <w:szCs w:val="28"/>
          <w:lang w:val="ru-RU"/>
        </w:rPr>
        <w:t>Октябрьского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 района (заместители директора/учителя начальных классов/старшие воспитатели/педагоги ДОУ)</w:t>
      </w:r>
    </w:p>
    <w:p w:rsidR="00667190" w:rsidRPr="00C72C8D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7579"/>
        <w:gridCol w:w="1950"/>
      </w:tblGrid>
      <w:tr w:rsidR="00667190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Время</w:t>
            </w:r>
            <w:proofErr w:type="spellEnd"/>
          </w:p>
        </w:tc>
      </w:tr>
      <w:tr w:rsidR="00667190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Регистрация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8.45-9.00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9.00 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Вступительная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часть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.  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Теоретическое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выступление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ст.воспитателя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Погосян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Е.А. по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теме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: </w:t>
            </w: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"Система 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 организаци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и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работы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  в МБДОУ№141 по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реализации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STEM-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образования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" (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презентация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видео-ролик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9.00-9.10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Открытое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занятие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STEM-модуль «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Лего-студия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»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воспитатель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Белокрылова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Анна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Евгеньевна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9.10-9.40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Открытое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занятие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STEM-модуль «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Робототехника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»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воспитатель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Мокрушина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Ольга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Анатольевна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9.40-</w:t>
            </w: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10.00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sz w:val="28"/>
                <w:szCs w:val="28"/>
              </w:rPr>
              <w:t>OPEN SPACE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Практикум STEM-модуль «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Мультстудия»-воспитатель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Васильева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Анастасия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Алексеевна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;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Практикум STEM-модуль «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Экспериментирование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»: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цифровая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лаборатория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«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Наураша»-воспитатель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Загребина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Ольга Александровна;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цифровой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микроскоп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«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Микромед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Эврика»-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воспитатель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 Капустина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Наталья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Владимировна</w:t>
            </w:r>
            <w:proofErr w:type="spellEnd"/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10.00-11.00</w:t>
            </w:r>
          </w:p>
        </w:tc>
      </w:tr>
    </w:tbl>
    <w:p w:rsidR="002E572C" w:rsidRDefault="00667190" w:rsidP="0082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E57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E572C" w:rsidRDefault="002E572C" w:rsidP="002E572C">
      <w:pP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br w:type="page"/>
      </w:r>
    </w:p>
    <w:p w:rsidR="00667190" w:rsidRPr="009E77FE" w:rsidRDefault="00667190" w:rsidP="000648EF">
      <w:pPr>
        <w:pStyle w:val="1"/>
        <w:jc w:val="center"/>
        <w:rPr>
          <w:rFonts w:eastAsia="Times New Roman"/>
          <w:b/>
        </w:rPr>
      </w:pPr>
      <w:bookmarkStart w:id="6" w:name="_ПРОГРАММА_ДНЯ_ОТКРЫТЫХ_5"/>
      <w:bookmarkEnd w:id="6"/>
      <w:r w:rsidRPr="009E77FE">
        <w:rPr>
          <w:rFonts w:eastAsia="Times New Roman"/>
          <w:b/>
        </w:rPr>
        <w:lastRenderedPageBreak/>
        <w:t>ПРОГРАММА ДНЯ ОТКРЫТЫХ ДВЕРЕЙ В МБДОУ №290</w:t>
      </w:r>
    </w:p>
    <w:p w:rsidR="00667190" w:rsidRPr="0077081E" w:rsidRDefault="00667190" w:rsidP="004963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proofErr w:type="spellStart"/>
      <w:r w:rsidR="0077081E">
        <w:rPr>
          <w:rFonts w:asciiTheme="majorHAnsi" w:hAnsiTheme="majorHAnsi" w:cs="Arial"/>
          <w:sz w:val="28"/>
          <w:szCs w:val="28"/>
          <w:shd w:val="clear" w:color="auto" w:fill="FFFFFF"/>
        </w:rPr>
        <w:t>Ижевск</w:t>
      </w:r>
      <w:proofErr w:type="spellEnd"/>
      <w:r w:rsidR="0077081E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proofErr w:type="spellStart"/>
      <w:r w:rsidR="0077081E">
        <w:rPr>
          <w:rFonts w:asciiTheme="majorHAnsi" w:hAnsiTheme="majorHAnsi" w:cs="Arial"/>
          <w:sz w:val="28"/>
          <w:szCs w:val="28"/>
          <w:shd w:val="clear" w:color="auto" w:fill="FFFFFF"/>
        </w:rPr>
        <w:t>Холмогорова</w:t>
      </w:r>
      <w:proofErr w:type="spellEnd"/>
      <w:r w:rsidR="0077081E">
        <w:rPr>
          <w:rFonts w:asciiTheme="majorHAnsi" w:hAnsiTheme="majorHAnsi" w:cs="Arial"/>
          <w:sz w:val="28"/>
          <w:szCs w:val="28"/>
          <w:shd w:val="clear" w:color="auto" w:fill="FFFFFF"/>
        </w:rPr>
        <w:t>, 39</w:t>
      </w:r>
      <w:r w:rsidR="004963D6" w:rsidRPr="004963D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</w:p>
    <w:p w:rsidR="00667190" w:rsidRPr="00C72C8D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</w:t>
      </w:r>
      <w:proofErr w:type="spellStart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>проведения</w:t>
      </w:r>
      <w:proofErr w:type="spellEnd"/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 w:rsidR="004963D6">
        <w:rPr>
          <w:rFonts w:asciiTheme="majorHAnsi" w:eastAsia="Times New Roman" w:hAnsiTheme="majorHAnsi" w:cs="Times New Roman"/>
          <w:sz w:val="28"/>
          <w:szCs w:val="28"/>
          <w:lang w:val="ru-RU"/>
        </w:rPr>
        <w:t>7</w:t>
      </w:r>
      <w:r w:rsidR="009E77F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="009E77FE">
        <w:rPr>
          <w:rFonts w:asciiTheme="majorHAnsi" w:eastAsia="Times New Roman" w:hAnsiTheme="majorHAnsi" w:cs="Times New Roman"/>
          <w:sz w:val="28"/>
          <w:szCs w:val="28"/>
        </w:rPr>
        <w:t>апреля</w:t>
      </w:r>
      <w:proofErr w:type="spellEnd"/>
      <w:r w:rsidR="009E77FE">
        <w:rPr>
          <w:rFonts w:asciiTheme="majorHAnsi" w:eastAsia="Times New Roman" w:hAnsiTheme="majorHAnsi" w:cs="Times New Roman"/>
          <w:sz w:val="28"/>
          <w:szCs w:val="28"/>
        </w:rPr>
        <w:t xml:space="preserve"> 2019</w:t>
      </w:r>
      <w:r w:rsidR="009E77FE"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 </w:t>
      </w:r>
      <w:proofErr w:type="spellStart"/>
      <w:r w:rsidRPr="00C72C8D">
        <w:rPr>
          <w:rFonts w:asciiTheme="majorHAnsi" w:eastAsia="Times New Roman" w:hAnsiTheme="majorHAnsi" w:cs="Times New Roman"/>
          <w:sz w:val="28"/>
          <w:szCs w:val="28"/>
        </w:rPr>
        <w:t>года</w:t>
      </w:r>
      <w:proofErr w:type="spellEnd"/>
    </w:p>
    <w:p w:rsidR="00667190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Pr="00EF737F">
        <w:rPr>
          <w:rFonts w:asciiTheme="majorHAnsi" w:eastAsia="Times New Roman" w:hAnsiTheme="majorHAnsi" w:cs="Times New Roman"/>
          <w:sz w:val="28"/>
          <w:szCs w:val="28"/>
        </w:rPr>
        <w:t xml:space="preserve">+7 (3412) </w:t>
      </w:r>
      <w:r w:rsidR="004963D6" w:rsidRPr="004963D6">
        <w:rPr>
          <w:rFonts w:asciiTheme="majorHAnsi" w:hAnsiTheme="majorHAnsi" w:cs="Arial"/>
          <w:sz w:val="28"/>
          <w:szCs w:val="28"/>
          <w:shd w:val="clear" w:color="auto" w:fill="FFFFFF"/>
        </w:rPr>
        <w:t>72-63-25</w:t>
      </w:r>
    </w:p>
    <w:p w:rsidR="00981E50" w:rsidRDefault="00981E50" w:rsidP="00981E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Октябрьского района (заместители директора/учителя начальных классов/старшие воспитатели/педагоги ДОУ)</w:t>
      </w:r>
    </w:p>
    <w:p w:rsidR="005F1926" w:rsidRPr="004334B1" w:rsidRDefault="005F1926" w:rsidP="00981E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7721"/>
        <w:gridCol w:w="1808"/>
      </w:tblGrid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4963D6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963D6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4963D6" w:rsidRDefault="005F1926" w:rsidP="003E1C8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4963D6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4963D6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4963D6">
              <w:rPr>
                <w:rFonts w:asciiTheme="majorHAnsi" w:eastAsia="Times New Roman" w:hAnsiTheme="majorHAnsi" w:cs="Times New Roman"/>
                <w:sz w:val="28"/>
                <w:szCs w:val="28"/>
              </w:rPr>
              <w:t>Время</w:t>
            </w:r>
            <w:proofErr w:type="spellEnd"/>
            <w:r w:rsidRPr="004963D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Регистрация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8.30- 9.00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05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Приветствие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руководителя</w:t>
            </w:r>
            <w:proofErr w:type="spellEnd"/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(заведующий </w:t>
            </w:r>
            <w:proofErr w:type="spellStart"/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Халимова</w:t>
            </w:r>
            <w:proofErr w:type="spellEnd"/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Алла Владиславовна)</w:t>
            </w:r>
          </w:p>
          <w:p w:rsidR="005F1926" w:rsidRPr="00E14989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9.00 – 9.05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highlight w:val="white"/>
              </w:rPr>
              <w:t>Теоретическое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highlight w:val="white"/>
              </w:rPr>
              <w:t>выступление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highlight w:val="white"/>
              </w:rPr>
              <w:t xml:space="preserve">  </w:t>
            </w:r>
            <w:proofErr w:type="spellStart"/>
            <w:r w:rsidRPr="009E77FE">
              <w:rPr>
                <w:rFonts w:asciiTheme="majorHAnsi" w:eastAsia="Times New Roman" w:hAnsiTheme="majorHAnsi" w:cs="Times New Roman"/>
                <w:sz w:val="28"/>
                <w:szCs w:val="28"/>
                <w:highlight w:val="white"/>
              </w:rPr>
              <w:t>ст.воспитателя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i/>
                <w:sz w:val="28"/>
                <w:szCs w:val="28"/>
                <w:highlight w:val="white"/>
              </w:rPr>
              <w:t xml:space="preserve"> 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Федоровой Оксаны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Арсеновны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«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Организация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SТЕМ-образования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 МАДОУ № 290»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9.05 – 9.15 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Образовательная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деятельность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во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2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мл.группе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Друзья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спешат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на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помощь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» (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модули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Робототехника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», «Математика»)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-Воспитатель Русских Екатерина Александровна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Style w:val="ac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E14989">
              <w:rPr>
                <w:rFonts w:asciiTheme="majorHAnsi" w:hAnsiTheme="majorHAnsi"/>
                <w:sz w:val="28"/>
                <w:szCs w:val="28"/>
              </w:rPr>
              <w:t>9.20 – 9.35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Мастер-класс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Экспериментируем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Исследуем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Конструируем»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1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подгруппа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– воспитатель Русских Екатерина Александровна</w:t>
            </w:r>
            <w:r w:rsidRPr="005F1926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Мастер-класс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«В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мире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животных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или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в гостях у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мудр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Совы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интерактивная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доска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) </w:t>
            </w:r>
          </w:p>
          <w:p w:rsid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2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подгруппа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- воспитатель Трубина Наталья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Владленовна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Мастер-класс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Создаем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мультфильм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» (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мультстудия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)</w:t>
            </w:r>
          </w:p>
          <w:p w:rsidR="005F1926" w:rsidRP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3 подгруппа – воспитатель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Шмонова</w:t>
            </w:r>
            <w:proofErr w:type="spellEnd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Альбина </w:t>
            </w:r>
            <w:proofErr w:type="spellStart"/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Маликовна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9.40-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10.40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Обмен мнениями, рефлексия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10.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4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0 – 1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1.00</w:t>
            </w:r>
          </w:p>
        </w:tc>
      </w:tr>
    </w:tbl>
    <w:p w:rsidR="00667190" w:rsidRPr="00C72C8D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2E572C" w:rsidRDefault="002E572C" w:rsidP="002E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E572C" w:rsidRDefault="002E572C" w:rsidP="002E57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A63D3" w:rsidRPr="009E77FE" w:rsidRDefault="004A63D3" w:rsidP="004A63D3">
      <w:pPr>
        <w:pStyle w:val="1"/>
        <w:jc w:val="center"/>
        <w:rPr>
          <w:rFonts w:eastAsia="Times New Roman"/>
          <w:b/>
        </w:rPr>
      </w:pPr>
      <w:bookmarkStart w:id="7" w:name="_gjdgxs" w:colFirst="0" w:colLast="0"/>
      <w:bookmarkStart w:id="8" w:name="_ПРОГРАММА_ДНЯ_ОТКРЫТЫХ_6"/>
      <w:bookmarkStart w:id="9" w:name="_ПРОГРАММА_РАБОТЫ_ВОРКШОПОВ"/>
      <w:bookmarkEnd w:id="7"/>
      <w:bookmarkEnd w:id="8"/>
      <w:bookmarkEnd w:id="9"/>
      <w:r w:rsidRPr="009E77FE">
        <w:rPr>
          <w:rFonts w:eastAsia="Times New Roman"/>
          <w:b/>
        </w:rPr>
        <w:lastRenderedPageBreak/>
        <w:t>ПРОГРАММА ДНЯ ОТКРЫТЫХ ДВЕРЕЙ В МБДОУ №262</w:t>
      </w:r>
    </w:p>
    <w:p w:rsidR="004A63D3" w:rsidRPr="00DA3C61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A3C61">
        <w:rPr>
          <w:rFonts w:asciiTheme="majorHAnsi" w:eastAsia="Times New Roman" w:hAnsiTheme="majorHAnsi" w:cs="Times New Roman"/>
          <w:b/>
          <w:sz w:val="28"/>
          <w:szCs w:val="28"/>
        </w:rPr>
        <w:t>Тема площадки:</w:t>
      </w:r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«</w:t>
      </w:r>
      <w:proofErr w:type="spellStart"/>
      <w:r w:rsidRPr="00DA3C61">
        <w:rPr>
          <w:rFonts w:asciiTheme="majorHAnsi" w:eastAsia="Times New Roman" w:hAnsiTheme="majorHAnsi" w:cs="Times New Roman"/>
          <w:sz w:val="28"/>
          <w:szCs w:val="28"/>
        </w:rPr>
        <w:t>Использование</w:t>
      </w:r>
      <w:proofErr w:type="spellEnd"/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STEM-</w:t>
      </w:r>
      <w:proofErr w:type="spellStart"/>
      <w:r w:rsidRPr="00DA3C61">
        <w:rPr>
          <w:rFonts w:asciiTheme="majorHAnsi" w:eastAsia="Times New Roman" w:hAnsiTheme="majorHAnsi" w:cs="Times New Roman"/>
          <w:sz w:val="28"/>
          <w:szCs w:val="28"/>
        </w:rPr>
        <w:t>технологий</w:t>
      </w:r>
      <w:proofErr w:type="spellEnd"/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в </w:t>
      </w:r>
      <w:proofErr w:type="spellStart"/>
      <w:r w:rsidRPr="00DA3C61">
        <w:rPr>
          <w:rFonts w:asciiTheme="majorHAnsi" w:eastAsia="Times New Roman" w:hAnsiTheme="majorHAnsi" w:cs="Times New Roman"/>
          <w:sz w:val="28"/>
          <w:szCs w:val="28"/>
        </w:rPr>
        <w:t>коррекционно-развивающей</w:t>
      </w:r>
      <w:proofErr w:type="spellEnd"/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DA3C61">
        <w:rPr>
          <w:rFonts w:asciiTheme="majorHAnsi" w:eastAsia="Times New Roman" w:hAnsiTheme="majorHAnsi" w:cs="Times New Roman"/>
          <w:sz w:val="28"/>
          <w:szCs w:val="28"/>
        </w:rPr>
        <w:t>работе</w:t>
      </w:r>
      <w:proofErr w:type="spellEnd"/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с </w:t>
      </w:r>
      <w:proofErr w:type="spellStart"/>
      <w:r w:rsidRPr="00DA3C61">
        <w:rPr>
          <w:rFonts w:asciiTheme="majorHAnsi" w:eastAsia="Times New Roman" w:hAnsiTheme="majorHAnsi" w:cs="Times New Roman"/>
          <w:sz w:val="28"/>
          <w:szCs w:val="28"/>
        </w:rPr>
        <w:t>детьми</w:t>
      </w:r>
      <w:proofErr w:type="spellEnd"/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с </w:t>
      </w:r>
      <w:proofErr w:type="spellStart"/>
      <w:r w:rsidRPr="00DA3C61">
        <w:rPr>
          <w:rFonts w:asciiTheme="majorHAnsi" w:eastAsia="Times New Roman" w:hAnsiTheme="majorHAnsi" w:cs="Times New Roman"/>
          <w:sz w:val="28"/>
          <w:szCs w:val="28"/>
        </w:rPr>
        <w:t>тяжелыми</w:t>
      </w:r>
      <w:proofErr w:type="spellEnd"/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DA3C61">
        <w:rPr>
          <w:rFonts w:asciiTheme="majorHAnsi" w:eastAsia="Times New Roman" w:hAnsiTheme="majorHAnsi" w:cs="Times New Roman"/>
          <w:sz w:val="28"/>
          <w:szCs w:val="28"/>
        </w:rPr>
        <w:t>нарушениями</w:t>
      </w:r>
      <w:proofErr w:type="spellEnd"/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речи»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proofErr w:type="spellStart"/>
      <w:r w:rsidRPr="004A63D3">
        <w:rPr>
          <w:rFonts w:asciiTheme="majorHAnsi" w:hAnsiTheme="majorHAnsi" w:cs="Arial"/>
          <w:sz w:val="28"/>
          <w:szCs w:val="28"/>
          <w:shd w:val="clear" w:color="auto" w:fill="FFFFFF"/>
        </w:rPr>
        <w:t>Ижевск</w:t>
      </w:r>
      <w:proofErr w:type="spellEnd"/>
      <w:r w:rsidRPr="004A63D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, </w:t>
      </w:r>
      <w:r w:rsidRPr="004A63D3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ул. Союзная, 15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4A63D3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</w:t>
      </w:r>
      <w:proofErr w:type="spellStart"/>
      <w:r w:rsidRPr="004A63D3">
        <w:rPr>
          <w:rFonts w:asciiTheme="majorHAnsi" w:eastAsia="Times New Roman" w:hAnsiTheme="majorHAnsi" w:cs="Times New Roman"/>
          <w:b/>
          <w:sz w:val="28"/>
          <w:szCs w:val="28"/>
        </w:rPr>
        <w:t>проведения</w:t>
      </w:r>
      <w:proofErr w:type="spellEnd"/>
      <w:r w:rsidRPr="004A63D3">
        <w:rPr>
          <w:rFonts w:asciiTheme="majorHAnsi" w:eastAsia="Times New Roman" w:hAnsiTheme="majorHAnsi" w:cs="Times New Roman"/>
          <w:b/>
          <w:sz w:val="28"/>
          <w:szCs w:val="28"/>
        </w:rPr>
        <w:t xml:space="preserve">: </w:t>
      </w:r>
      <w:r w:rsidRPr="004A63D3">
        <w:rPr>
          <w:rFonts w:asciiTheme="majorHAnsi" w:eastAsia="Times New Roman" w:hAnsiTheme="majorHAnsi" w:cs="Times New Roman"/>
          <w:sz w:val="28"/>
          <w:szCs w:val="28"/>
        </w:rPr>
        <w:t>1</w:t>
      </w:r>
      <w:r w:rsidRPr="004A63D3">
        <w:rPr>
          <w:rFonts w:asciiTheme="majorHAnsi" w:eastAsia="Times New Roman" w:hAnsiTheme="majorHAnsi" w:cs="Times New Roman"/>
          <w:sz w:val="28"/>
          <w:szCs w:val="28"/>
          <w:lang w:val="ru-RU"/>
        </w:rPr>
        <w:t>9</w:t>
      </w:r>
      <w:r w:rsidRPr="004A63D3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4A63D3">
        <w:rPr>
          <w:rFonts w:asciiTheme="majorHAnsi" w:eastAsia="Times New Roman" w:hAnsiTheme="majorHAnsi" w:cs="Times New Roman"/>
          <w:sz w:val="28"/>
          <w:szCs w:val="28"/>
        </w:rPr>
        <w:t>апреля</w:t>
      </w:r>
      <w:proofErr w:type="spellEnd"/>
      <w:r w:rsidRPr="004A63D3">
        <w:rPr>
          <w:rFonts w:asciiTheme="majorHAnsi" w:eastAsia="Times New Roman" w:hAnsiTheme="majorHAnsi" w:cs="Times New Roman"/>
          <w:sz w:val="28"/>
          <w:szCs w:val="28"/>
        </w:rPr>
        <w:t xml:space="preserve"> 2019 </w:t>
      </w:r>
      <w:proofErr w:type="spellStart"/>
      <w:r w:rsidRPr="004A63D3">
        <w:rPr>
          <w:rFonts w:asciiTheme="majorHAnsi" w:eastAsia="Times New Roman" w:hAnsiTheme="majorHAnsi" w:cs="Times New Roman"/>
          <w:sz w:val="28"/>
          <w:szCs w:val="28"/>
        </w:rPr>
        <w:t>года</w:t>
      </w:r>
      <w:proofErr w:type="spellEnd"/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</w:pPr>
      <w:r w:rsidRPr="004A63D3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4A63D3">
        <w:rPr>
          <w:rFonts w:asciiTheme="majorHAnsi" w:eastAsia="Times New Roman" w:hAnsiTheme="majorHAnsi" w:cs="Times New Roman"/>
          <w:sz w:val="28"/>
          <w:szCs w:val="28"/>
        </w:rPr>
        <w:t xml:space="preserve">: +7 (3412) </w:t>
      </w:r>
      <w:r w:rsidRPr="004A63D3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36-33-50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4A63D3">
        <w:rPr>
          <w:rFonts w:asciiTheme="majorHAnsi" w:hAnsiTheme="majorHAnsi" w:cs="Arial"/>
          <w:b/>
          <w:sz w:val="28"/>
          <w:szCs w:val="28"/>
          <w:shd w:val="clear" w:color="auto" w:fill="FFFFFF"/>
          <w:lang w:val="ru-RU"/>
        </w:rPr>
        <w:t xml:space="preserve">Участники: </w:t>
      </w:r>
      <w:r w:rsidRPr="004A63D3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педагоги коррекционных образовательных учреждений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3"/>
        <w:gridCol w:w="1843"/>
      </w:tblGrid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8.30- 9.00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риветственное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заведующего МБДОУ</w:t>
            </w:r>
          </w:p>
          <w:p w:rsidR="004A63D3" w:rsidRPr="004A63D3" w:rsidRDefault="004A63D3" w:rsidP="003E1C8D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Сообщение</w:t>
            </w:r>
            <w:proofErr w:type="spellEnd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Использование</w:t>
            </w: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парциальной</w:t>
            </w:r>
            <w:proofErr w:type="spellEnd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программы</w:t>
            </w:r>
            <w:proofErr w:type="spellEnd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«STEM – </w:t>
            </w:r>
            <w:proofErr w:type="spellStart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образование</w:t>
            </w:r>
            <w:proofErr w:type="spellEnd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детей</w:t>
            </w:r>
            <w:proofErr w:type="spellEnd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дошкольного</w:t>
            </w:r>
            <w:proofErr w:type="spellEnd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возраста</w:t>
            </w:r>
            <w:proofErr w:type="spellEnd"/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в коррекции речевых нарушений дошкольников</w:t>
            </w: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  <w:p w:rsidR="004A63D3" w:rsidRPr="004A63D3" w:rsidRDefault="004A63D3" w:rsidP="003E1C8D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Обзорная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09.00 – 09.3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A63D3" w:rsidRPr="004A63D3" w:rsidTr="004A63D3">
        <w:trPr>
          <w:trHeight w:val="29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924A82" w:rsidRDefault="004A63D3" w:rsidP="0092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Секция №1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овместная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 и учителя-логопеда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средней группы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мини-робота Bee-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bot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Совместная деятельность педагогов с детьми подготовительной к школе группы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мультстудии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 творю мир»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A63D3" w:rsidRPr="004A63D3" w:rsidRDefault="004A63D3" w:rsidP="00924A82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Секция №2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кспериментальная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с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Совместная деятельность педагога с детьми подготовительной к школе группы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конструктора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 – 10.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63D3" w:rsidRPr="004A63D3" w:rsidTr="004A63D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Чай-пауза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10.30-10.45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Мастер-классы для педагогов с использованием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10.45-11.10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авторских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мнениями</w:t>
            </w:r>
            <w:proofErr w:type="spellEnd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 – 11.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</w:tbl>
    <w:p w:rsidR="004A63D3" w:rsidRDefault="004A63D3" w:rsidP="004A63D3">
      <w:pPr>
        <w:tabs>
          <w:tab w:val="left" w:pos="6083"/>
        </w:tabs>
        <w:rPr>
          <w:sz w:val="28"/>
          <w:szCs w:val="28"/>
          <w:lang w:val="ru-RU"/>
        </w:rPr>
      </w:pPr>
    </w:p>
    <w:p w:rsidR="004A63D3" w:rsidRDefault="004A63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A085F" w:rsidRPr="009E77FE" w:rsidRDefault="00CA085F" w:rsidP="000648EF">
      <w:pPr>
        <w:pStyle w:val="1"/>
        <w:jc w:val="center"/>
        <w:rPr>
          <w:rFonts w:eastAsia="Times New Roman"/>
          <w:b/>
        </w:rPr>
      </w:pPr>
      <w:r w:rsidRPr="009E77FE">
        <w:rPr>
          <w:rFonts w:eastAsia="Times New Roman"/>
          <w:b/>
        </w:rPr>
        <w:lastRenderedPageBreak/>
        <w:t>ПРОГРАММА РАБОТЫ ВОРКШОПОВ 22 АПРЕЛЯ 2019 ГОДА</w:t>
      </w:r>
    </w:p>
    <w:tbl>
      <w:tblPr>
        <w:tblStyle w:val="-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6130"/>
        <w:gridCol w:w="3651"/>
      </w:tblGrid>
      <w:tr w:rsidR="00CA085F" w:rsidRPr="00CE0648" w:rsidTr="0006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0648EF">
            <w:pPr>
              <w:spacing w:before="240"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Cambria" w:hAnsiTheme="majorHAnsi" w:cs="Cambria"/>
                <w:sz w:val="28"/>
                <w:szCs w:val="28"/>
                <w:shd w:val="clear" w:color="auto" w:fill="76923C" w:themeFill="accent3" w:themeFillShade="BF"/>
              </w:rPr>
              <w:t>СЕК</w:t>
            </w:r>
            <w:r w:rsidRPr="00CE0648">
              <w:rPr>
                <w:rFonts w:asciiTheme="majorHAnsi" w:eastAsia="Cambria" w:hAnsiTheme="majorHAnsi" w:cs="Cambria"/>
                <w:sz w:val="28"/>
                <w:szCs w:val="28"/>
              </w:rPr>
              <w:t>ЦИЯ №1</w:t>
            </w:r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 xml:space="preserve"> (МОДЕРАТОР: ПОГОСЯН Е.А.)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 xml:space="preserve">Дидактическая система </w:t>
            </w:r>
            <w:proofErr w:type="spellStart"/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>Ф.Фребеля</w:t>
            </w:r>
            <w:proofErr w:type="spellEnd"/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 xml:space="preserve"> конструирование форм жизни и форм </w:t>
            </w:r>
            <w:proofErr w:type="gramStart"/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>прекрасного</w:t>
            </w:r>
            <w:proofErr w:type="gramEnd"/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 xml:space="preserve"> "В мире город чудный есть..."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Викторовна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Корякина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старший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ДОУ №12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bookmarkStart w:id="10" w:name="_GoBack"/>
        <w:bookmarkEnd w:id="10"/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Использование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возможностей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электронного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микроскопа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"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Микромед-Эврика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",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цифровой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лаборатории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"Наураша» в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познавательно-исследовательской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деятельности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  модуля "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Экспериментирование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"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Капустина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Наталья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Владимировна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, Миронова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Елена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Владимировна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Загребина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Ольга Александровна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воспитатели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ДОУ №141)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Друзья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спешат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помощь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 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модули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Робототехника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», «Математика»)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Русских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Екатерина Александровна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ДОУ №290)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Игровой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комплекс LEGO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Education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Создай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свою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историю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Венских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Кристина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Васильевна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ДОУ №63)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0648EF">
            <w:pPr>
              <w:spacing w:before="240"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t>СЕКЦИЯ №</w:t>
            </w: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  <w:lang w:val="ru-RU"/>
              </w:rPr>
              <w:t>2 (МОДЕРАТОР: ГОМОНОВА О.В.)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Использование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возможностей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перво-р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оботов Robotis, Bee-Bot, Hand в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техническом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творчестве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  STEM-модуля "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Робототехника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"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Мокрушина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Ольга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Анатольевна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 ДОУ №141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онструирование</w:t>
            </w:r>
            <w:proofErr w:type="spellEnd"/>
            <w:r w:rsidRPr="00CE0648"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>"Парк развлечений" Карусель нас мчит по кругу, весело и мне и другу...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Чуданова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ДОУ №12)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мультфильма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</w:t>
            </w:r>
          </w:p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Шмонова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Альбина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Маликовна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ДОУ №290)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Использование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напольных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игр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«VAY TOYS» в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коррекционно-развивающей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работе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51" w:type="dxa"/>
          </w:tcPr>
          <w:p w:rsidR="00CA085F" w:rsidRPr="00CE0648" w:rsidRDefault="0007307E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07307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Беркман</w:t>
            </w:r>
            <w:proofErr w:type="spellEnd"/>
            <w:r w:rsidRPr="0007307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07307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Ивановна</w:t>
            </w:r>
            <w:proofErr w:type="spellEnd"/>
            <w:r w:rsidRPr="0007307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(учитель-логопед ДОУ №262)</w:t>
            </w:r>
          </w:p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54627D">
            <w:pPr>
              <w:spacing w:before="240" w:line="276" w:lineRule="auto"/>
              <w:jc w:val="center"/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</w:pP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lastRenderedPageBreak/>
              <w:t>СЕКЦИЯ №3 (БУШКОВА М.Г.)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Возможности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мини-робота Bee-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bot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формирования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основ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элементарного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программирования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Коновалова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Васильевна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старший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ДОУ №262)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Робототехника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 xml:space="preserve"> </w:t>
            </w:r>
          </w:p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Дюпина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Ольга Александровна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ДОУ №63)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«Оживи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пословицу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-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создание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мультэтюдов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Седова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Анна Николаевна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школы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Липовая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роща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Использование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математических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весов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«Математика и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немного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больше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Веслова Л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юдмила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А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лександровна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ДОУ №90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54627D">
            <w:pPr>
              <w:spacing w:before="240"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t>СЕКЦИЯ №</w:t>
            </w: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  <w:lang w:val="ru-RU"/>
              </w:rPr>
              <w:t>4</w:t>
            </w: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t xml:space="preserve"> (ЕЛИЗАРОВА А.А.)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Мастер-класс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техническому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творчеству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Стаканчиковая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ракета»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Шадрина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С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ветлана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ладимировна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ДОУ №90)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Игровая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ситуация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- 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экспериментирование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Сказка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ложь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ней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намек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: о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живой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мертвой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воде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</w:t>
            </w:r>
            <w:r w:rsidRPr="00CE064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Рылова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Витальевна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(учитель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школы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Липовая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роща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Робототехника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Голодный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аллигатор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Кузнецова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Рудольфовна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,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(старший воспитатель ДОУ №11),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Рябчикова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Сергеевна</w:t>
            </w:r>
            <w:proofErr w:type="spellEnd"/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 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(воспитатель ДОУ №11)</w:t>
            </w:r>
          </w:p>
        </w:tc>
      </w:tr>
    </w:tbl>
    <w:p w:rsidR="00CA085F" w:rsidRDefault="00CA085F" w:rsidP="00CA08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00023" w:rsidRPr="00CA085F" w:rsidRDefault="00000023" w:rsidP="00000023">
      <w:pPr>
        <w:tabs>
          <w:tab w:val="left" w:pos="6083"/>
        </w:tabs>
      </w:pPr>
    </w:p>
    <w:sectPr w:rsidR="00000023" w:rsidRPr="00CA085F" w:rsidSect="004C45E9">
      <w:headerReference w:type="default" r:id="rId15"/>
      <w:footerReference w:type="default" r:id="rId16"/>
      <w:pgSz w:w="11906" w:h="16838"/>
      <w:pgMar w:top="1418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3C" w:rsidRDefault="00664D3C" w:rsidP="00D94AC3">
      <w:pPr>
        <w:spacing w:after="0" w:line="240" w:lineRule="auto"/>
      </w:pPr>
      <w:r>
        <w:separator/>
      </w:r>
    </w:p>
  </w:endnote>
  <w:endnote w:type="continuationSeparator" w:id="0">
    <w:p w:rsidR="00664D3C" w:rsidRDefault="00664D3C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Times New Roman"/>
      </w:rPr>
      <w:id w:val="182454723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Cs w:val="40"/>
      </w:rPr>
    </w:sdtEndPr>
    <w:sdtContent>
      <w:p w:rsidR="00924A82" w:rsidRPr="00924A82" w:rsidRDefault="00924A82">
        <w:pPr>
          <w:pStyle w:val="a7"/>
          <w:jc w:val="center"/>
          <w:rPr>
            <w:rFonts w:asciiTheme="majorHAnsi" w:eastAsiaTheme="majorEastAsia" w:hAnsiTheme="majorHAnsi" w:cstheme="majorBidi"/>
            <w:color w:val="4F81BD" w:themeColor="accent1"/>
            <w:szCs w:val="40"/>
          </w:rPr>
        </w:pPr>
        <w:r w:rsidRPr="00924A82">
          <w:rPr>
            <w:rFonts w:eastAsiaTheme="minorEastAsia" w:cs="Times New Roman"/>
            <w:sz w:val="12"/>
          </w:rPr>
          <w:fldChar w:fldCharType="begin"/>
        </w:r>
        <w:r w:rsidRPr="00924A82">
          <w:rPr>
            <w:sz w:val="12"/>
          </w:rPr>
          <w:instrText>PAGE   \* MERGEFORMAT</w:instrText>
        </w:r>
        <w:r w:rsidRPr="00924A82">
          <w:rPr>
            <w:rFonts w:eastAsiaTheme="minorEastAsia" w:cs="Times New Roman"/>
            <w:sz w:val="12"/>
          </w:rPr>
          <w:fldChar w:fldCharType="separate"/>
        </w:r>
        <w:r w:rsidR="009E77FE" w:rsidRPr="009E77FE">
          <w:rPr>
            <w:rFonts w:asciiTheme="majorHAnsi" w:eastAsiaTheme="majorEastAsia" w:hAnsiTheme="majorHAnsi" w:cstheme="majorBidi"/>
            <w:noProof/>
            <w:color w:val="4F81BD" w:themeColor="accent1"/>
            <w:szCs w:val="40"/>
            <w:lang w:val="ru-RU"/>
          </w:rPr>
          <w:t>11</w:t>
        </w:r>
        <w:r w:rsidRPr="00924A82">
          <w:rPr>
            <w:rFonts w:asciiTheme="majorHAnsi" w:eastAsiaTheme="majorEastAsia" w:hAnsiTheme="majorHAnsi" w:cstheme="majorBidi"/>
            <w:color w:val="4F81BD" w:themeColor="accent1"/>
            <w:szCs w:val="40"/>
          </w:rPr>
          <w:fldChar w:fldCharType="end"/>
        </w:r>
      </w:p>
    </w:sdtContent>
  </w:sdt>
  <w:p w:rsidR="00924A82" w:rsidRDefault="00924A82" w:rsidP="00924A82">
    <w:pPr>
      <w:pStyle w:val="a7"/>
      <w:tabs>
        <w:tab w:val="clear" w:pos="4819"/>
        <w:tab w:val="clear" w:pos="9639"/>
        <w:tab w:val="left" w:pos="8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3C" w:rsidRDefault="00664D3C" w:rsidP="00D94AC3">
      <w:pPr>
        <w:spacing w:after="0" w:line="240" w:lineRule="auto"/>
      </w:pPr>
      <w:r>
        <w:separator/>
      </w:r>
    </w:p>
  </w:footnote>
  <w:footnote w:type="continuationSeparator" w:id="0">
    <w:p w:rsidR="00664D3C" w:rsidRDefault="00664D3C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B1" w:rsidRPr="00D94AC3" w:rsidRDefault="004334B1" w:rsidP="00D94AC3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576951C" wp14:editId="114333C2">
          <wp:simplePos x="0" y="0"/>
          <wp:positionH relativeFrom="column">
            <wp:posOffset>-899795</wp:posOffset>
          </wp:positionH>
          <wp:positionV relativeFrom="paragraph">
            <wp:posOffset>-435932</wp:posOffset>
          </wp:positionV>
          <wp:extent cx="7588155" cy="10733568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4" cy="1077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8E"/>
    <w:multiLevelType w:val="multilevel"/>
    <w:tmpl w:val="2A44C67A"/>
    <w:lvl w:ilvl="0">
      <w:start w:val="1"/>
      <w:numFmt w:val="bullet"/>
      <w:lvlText w:val="●"/>
      <w:lvlJc w:val="left"/>
      <w:pPr>
        <w:ind w:left="24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B35C36"/>
    <w:multiLevelType w:val="hybridMultilevel"/>
    <w:tmpl w:val="87FC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DBC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27695"/>
    <w:multiLevelType w:val="multilevel"/>
    <w:tmpl w:val="148EF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56F7A"/>
    <w:multiLevelType w:val="hybridMultilevel"/>
    <w:tmpl w:val="439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527C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61413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7276EC"/>
    <w:multiLevelType w:val="multilevel"/>
    <w:tmpl w:val="1C904A68"/>
    <w:lvl w:ilvl="0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9142D87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35F49"/>
    <w:multiLevelType w:val="hybridMultilevel"/>
    <w:tmpl w:val="95AA1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52B7E"/>
    <w:multiLevelType w:val="hybridMultilevel"/>
    <w:tmpl w:val="53FC4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9727B7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992385"/>
    <w:multiLevelType w:val="multilevel"/>
    <w:tmpl w:val="DDFED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A27172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9D4A34"/>
    <w:multiLevelType w:val="hybridMultilevel"/>
    <w:tmpl w:val="D0FCD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127AC"/>
    <w:multiLevelType w:val="hybridMultilevel"/>
    <w:tmpl w:val="178A79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DB0DDE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D725C7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BE58EE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C0E2F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C0554A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343832"/>
    <w:multiLevelType w:val="multilevel"/>
    <w:tmpl w:val="150AA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18"/>
  </w:num>
  <w:num w:numId="10">
    <w:abstractNumId w:val="20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7"/>
  </w:num>
  <w:num w:numId="16">
    <w:abstractNumId w:val="19"/>
  </w:num>
  <w:num w:numId="17">
    <w:abstractNumId w:val="8"/>
  </w:num>
  <w:num w:numId="18">
    <w:abstractNumId w:val="15"/>
  </w:num>
  <w:num w:numId="19">
    <w:abstractNumId w:val="10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C3"/>
    <w:rsid w:val="00000023"/>
    <w:rsid w:val="00004A1B"/>
    <w:rsid w:val="000648EF"/>
    <w:rsid w:val="0007307E"/>
    <w:rsid w:val="000D296E"/>
    <w:rsid w:val="000D38C5"/>
    <w:rsid w:val="00196814"/>
    <w:rsid w:val="001B3CB4"/>
    <w:rsid w:val="001C12A7"/>
    <w:rsid w:val="001F79EA"/>
    <w:rsid w:val="00233396"/>
    <w:rsid w:val="0024589B"/>
    <w:rsid w:val="00292A19"/>
    <w:rsid w:val="002B5114"/>
    <w:rsid w:val="002C2F06"/>
    <w:rsid w:val="002E4CAF"/>
    <w:rsid w:val="002E572C"/>
    <w:rsid w:val="00351CA8"/>
    <w:rsid w:val="003556D2"/>
    <w:rsid w:val="00364725"/>
    <w:rsid w:val="00381D0B"/>
    <w:rsid w:val="00427939"/>
    <w:rsid w:val="004334B1"/>
    <w:rsid w:val="004963D6"/>
    <w:rsid w:val="004A63D3"/>
    <w:rsid w:val="004C45E9"/>
    <w:rsid w:val="004F08E0"/>
    <w:rsid w:val="00535BE5"/>
    <w:rsid w:val="00540495"/>
    <w:rsid w:val="0054627D"/>
    <w:rsid w:val="00576FDD"/>
    <w:rsid w:val="0059176F"/>
    <w:rsid w:val="005C7423"/>
    <w:rsid w:val="005D7DE3"/>
    <w:rsid w:val="005F1926"/>
    <w:rsid w:val="005F38B6"/>
    <w:rsid w:val="00616566"/>
    <w:rsid w:val="00633399"/>
    <w:rsid w:val="00664D3C"/>
    <w:rsid w:val="00667190"/>
    <w:rsid w:val="006B08BB"/>
    <w:rsid w:val="006B4357"/>
    <w:rsid w:val="0077081E"/>
    <w:rsid w:val="00786D69"/>
    <w:rsid w:val="007D72A5"/>
    <w:rsid w:val="007F360F"/>
    <w:rsid w:val="007F4661"/>
    <w:rsid w:val="00824951"/>
    <w:rsid w:val="008539F3"/>
    <w:rsid w:val="008766F0"/>
    <w:rsid w:val="008838E9"/>
    <w:rsid w:val="008A48CC"/>
    <w:rsid w:val="008B3799"/>
    <w:rsid w:val="008B6DB3"/>
    <w:rsid w:val="008C016C"/>
    <w:rsid w:val="008D032E"/>
    <w:rsid w:val="008E601D"/>
    <w:rsid w:val="00904B02"/>
    <w:rsid w:val="00924A82"/>
    <w:rsid w:val="00981E50"/>
    <w:rsid w:val="009913E5"/>
    <w:rsid w:val="009E77FE"/>
    <w:rsid w:val="00A1221A"/>
    <w:rsid w:val="00A5088B"/>
    <w:rsid w:val="00A63D5A"/>
    <w:rsid w:val="00A738DB"/>
    <w:rsid w:val="00BC5918"/>
    <w:rsid w:val="00BC7EBD"/>
    <w:rsid w:val="00C11DB2"/>
    <w:rsid w:val="00C27EEF"/>
    <w:rsid w:val="00C66A20"/>
    <w:rsid w:val="00C72C8D"/>
    <w:rsid w:val="00CA085F"/>
    <w:rsid w:val="00CD6A74"/>
    <w:rsid w:val="00CE0648"/>
    <w:rsid w:val="00D015E3"/>
    <w:rsid w:val="00D0671C"/>
    <w:rsid w:val="00D158D9"/>
    <w:rsid w:val="00D17908"/>
    <w:rsid w:val="00D42806"/>
    <w:rsid w:val="00D94AC3"/>
    <w:rsid w:val="00D95F6F"/>
    <w:rsid w:val="00DA3C61"/>
    <w:rsid w:val="00DC62F5"/>
    <w:rsid w:val="00DE6D5D"/>
    <w:rsid w:val="00E90C6A"/>
    <w:rsid w:val="00EB3187"/>
    <w:rsid w:val="00EB39BF"/>
    <w:rsid w:val="00EF1EBA"/>
    <w:rsid w:val="00EF687F"/>
    <w:rsid w:val="00EF737F"/>
    <w:rsid w:val="00FB5880"/>
    <w:rsid w:val="00FE7E0F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paragraph" w:styleId="a9">
    <w:name w:val="Normal (Web)"/>
    <w:basedOn w:val="a"/>
    <w:uiPriority w:val="99"/>
    <w:unhideWhenUsed/>
    <w:rsid w:val="004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C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B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904B02"/>
    <w:pPr>
      <w:ind w:left="720"/>
      <w:contextualSpacing/>
    </w:pPr>
  </w:style>
  <w:style w:type="table" w:styleId="1-3">
    <w:name w:val="Medium Shading 1 Accent 3"/>
    <w:basedOn w:val="a1"/>
    <w:uiPriority w:val="63"/>
    <w:rsid w:val="008539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No Spacing"/>
    <w:uiPriority w:val="1"/>
    <w:qFormat/>
    <w:rsid w:val="00496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3C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8B6DB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122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paragraph" w:styleId="a9">
    <w:name w:val="Normal (Web)"/>
    <w:basedOn w:val="a"/>
    <w:uiPriority w:val="99"/>
    <w:unhideWhenUsed/>
    <w:rsid w:val="004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C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B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904B02"/>
    <w:pPr>
      <w:ind w:left="720"/>
      <w:contextualSpacing/>
    </w:pPr>
  </w:style>
  <w:style w:type="table" w:styleId="1-3">
    <w:name w:val="Medium Shading 1 Accent 3"/>
    <w:basedOn w:val="a1"/>
    <w:uiPriority w:val="63"/>
    <w:rsid w:val="008539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No Spacing"/>
    <w:uiPriority w:val="1"/>
    <w:qFormat/>
    <w:rsid w:val="00496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3C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8B6DB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12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64;&#1082;&#1086;&#1083;&#107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I6fCpPbNzZMqIasiBEt3fJo-Ujzi1NFg07_vsQUOeI245ZQ/viewfor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1748</Words>
  <Characters>12770</Characters>
  <Application>Microsoft Office Word</Application>
  <DocSecurity>0</DocSecurity>
  <Lines>722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Русанова Екатерина</cp:lastModifiedBy>
  <cp:revision>37</cp:revision>
  <cp:lastPrinted>2009-01-08T12:05:00Z</cp:lastPrinted>
  <dcterms:created xsi:type="dcterms:W3CDTF">2012-01-09T18:33:00Z</dcterms:created>
  <dcterms:modified xsi:type="dcterms:W3CDTF">2019-04-03T10:18:00Z</dcterms:modified>
</cp:coreProperties>
</file>